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station-automatic weather station-10m tower, 2021)</w:t>
      </w:r>
    </w:p>
    <w:p>
      <w:r>
        <w:rPr>
          <w:sz w:val="32"/>
        </w:rPr>
        <w:t>1、Description</w:t>
      </w:r>
    </w:p>
    <w:p>
      <w:pPr>
        <w:ind w:firstLine="432"/>
      </w:pPr>
      <w:r>
        <w:rPr>
          <w:sz w:val="22"/>
        </w:rPr>
        <w:t>This dataset includes data obtained from the automatic weather station (AWS) at the observation system of Meteorological elements of Huailai station between January 1 and December 31, 2021. The site (115.7880° E, 40.3491° N) was located on a maize surface, which is near Donghuayuan Town of Huailai city in Hebei Province. The elevation is 480 m. The installation heights and orientations of different sensors and measured quantities were as follows: air temperature and humidity profile (5 m, north), wind speed and direction profile (10 m, north), air pressure (in the box), rain gauge (10 m), four-component radiometer (5 m, south), two infrared temperature sensors (5 m, south, vertically downward), soil heat flux (-0.06 m), soil temperature profile (0, -0.02, -0.04, -0.1, -0.2, -0.4, -0.8, -1.2, and -1.6 m), soil moisture profile (-0.02, -0.04, -0.1, -0.2, -0.4, -0.8, -1.2, and -1.6 m), and a TCAV averaging soil thermocouple probe (-0.02, -0.04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Ts_40 cm, Ts_80 cm, Ts_120 cm, and Ts_160 cm) (℃), soil moisture (Ms_2 cm, Ms_4 cm, Ms_10 cm, Ms_20 cm, Ms_40 cm, Ms_80 cm, Ms_120 cm, and Ms_160 cm) (%, volumetric water content), and average soil temperature (TCAV, ℃).</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2021-6-10 10:30. (6) Finally, the naming convention was AWS+ site no.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Meteorological data</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Haihe river basin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station-automatic weather station-10m tower, 2021). A Big Earth Data Platform for Three Poles, doi:10.11888/Atmos.tpdc.272925</w:t>
      </w:r>
      <w:r>
        <w:rPr>
          <w:sz w:val="22"/>
        </w:rPr>
        <w:t>2022</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