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Global ecosystem respiration monthly data obtained by CNRM-CM6-1 Mode of CMIP6 （1850-2014）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The data set is the global ecosystem respiratory data, including the ecosystem autotrophic respiration (Ra) and heterotrophic respiration (Rh). It was obtained by the CNRM-CM6-1 mode  simulation of CMIP6 under the Historical scenario. The time range of the data covers  from 1850 to 2014, the time resolution is a month, and the spatial resolution is about 1.406°×1.389°. For the simulated data details, please go to the following link:  http://www.umr-cnrm.fr/cmip6/spip.php?article11.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Vegetation</w:t>
      </w:r>
      <w:r>
        <w:t>,</w:t>
      </w:r>
      <w:r>
        <w:rPr>
          <w:sz w:val="22"/>
        </w:rPr>
        <w:t>Heterotrophic respiration</w:t>
      </w:r>
      <w:r>
        <w:t>,</w:t>
      </w:r>
      <w:r>
        <w:rPr>
          <w:sz w:val="22"/>
        </w:rPr>
        <w:t>Autotrophic respiration</w:t>
        <w:br/>
      </w:r>
      <w:r>
        <w:rPr>
          <w:sz w:val="22"/>
        </w:rPr>
        <w:t>Discipline：</w:t>
      </w:r>
      <w:r>
        <w:rPr>
          <w:sz w:val="22"/>
        </w:rPr>
        <w:t>Terrestrial Surface</w:t>
        <w:br/>
      </w:r>
      <w:r>
        <w:rPr>
          <w:sz w:val="22"/>
        </w:rPr>
        <w:t>Places：</w:t>
      </w:r>
      <w:r>
        <w:rPr>
          <w:sz w:val="22"/>
        </w:rPr>
        <w:t>globe</w:t>
        <w:br/>
      </w:r>
      <w:r>
        <w:rPr>
          <w:sz w:val="22"/>
        </w:rPr>
        <w:t>Time：</w:t>
      </w:r>
      <w:r>
        <w:rPr>
          <w:sz w:val="22"/>
        </w:rPr>
        <w:t>1850-2014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</w:t>
      </w:r>
    </w:p>
    <w:p>
      <w:pPr>
        <w:ind w:left="432"/>
      </w:pPr>
      <w:r>
        <w:rPr>
          <w:sz w:val="22"/>
        </w:rPr>
        <w:t>3.Filesize：139.0MB</w:t>
      </w:r>
    </w:p>
    <w:p>
      <w:pPr>
        <w:ind w:left="432"/>
      </w:pPr>
      <w:r>
        <w:rPr>
          <w:sz w:val="22"/>
        </w:rPr>
        <w:t>4.Data format：None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north：90.0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west：-180.0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east：180.0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south：-90.0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1850-01-09 02:16:55+00:00</w:t>
      </w:r>
      <w:r>
        <w:rPr>
          <w:sz w:val="22"/>
        </w:rPr>
        <w:t>--</w:t>
      </w:r>
      <w:r>
        <w:rPr>
          <w:sz w:val="22"/>
        </w:rPr>
        <w:t>2015-01-08 00:00:00+00:00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 xml:space="preserve">Program for Climate Model Diagnosis and Intercomparison (PCMDI). Global ecosystem respiration monthly data obtained by CNRM-CM6-1 Mode of CMIP6 （1850-2014）. A Big Earth Data Platform for Three Poles, </w:t>
      </w:r>
      <w:r>
        <w:rPr>
          <w:sz w:val="22"/>
        </w:rPr>
        <w:t>2019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CASEarth:Big Earth Data for Three Poles（grant No. XDA19070000）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Program for Climate Model Diagnosis and Intercomparison (PCMDI)</w:t>
        <w:br/>
      </w:r>
      <w:r>
        <w:rPr>
          <w:sz w:val="22"/>
        </w:rPr>
        <w:t xml:space="preserve">unit: </w:t>
      </w:r>
      <w:r>
        <w:rPr>
          <w:sz w:val="22"/>
        </w:rPr>
        <w:t>Program for Climate Model Diagnosis and Intercomparison (PCMDI)</w:t>
        <w:br/>
      </w:r>
      <w:r>
        <w:rPr>
          <w:sz w:val="22"/>
        </w:rPr>
        <w:t xml:space="preserve">email: </w:t>
      </w:r>
      <w:r>
        <w:rPr>
          <w:sz w:val="22"/>
        </w:rPr>
        <w:t>pcmdi-node-admin@llnl.gov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