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meteorological data in Tianlaochi Catchment in Qilian Mountain (2013)</w:t>
      </w:r>
    </w:p>
    <w:p>
      <w:r>
        <w:rPr>
          <w:sz w:val="32"/>
        </w:rPr>
        <w:t>1、Description</w:t>
      </w:r>
    </w:p>
    <w:p>
      <w:pPr>
        <w:ind w:firstLine="432"/>
      </w:pPr>
      <w:r>
        <w:rPr>
          <w:sz w:val="22"/>
        </w:rPr>
        <w:t>Location of automatic weather station: longitude and latitude 38.43n, 99.93e, altitude 3100m. The observation time is from May 9, 2013 to September 3, 2013, the parameter scale is hourly scale, and the data is recorded in 10min. The observation parameters include average wind speed (M / s), maximum wind speed (M / s), 40-60cm soil moisture, 0-20 soil moisture, 20-40 soil moisture, air pressure, par, air temperature, relative humidity, solar radiation, total precipitation, 20-40 soil temperature, 0-20 soil temperature, 40-60 soil temperature.</w:t>
      </w:r>
    </w:p>
    <w:p>
      <w:r>
        <w:rPr>
          <w:sz w:val="32"/>
        </w:rPr>
        <w:t>2、Keywords</w:t>
      </w:r>
    </w:p>
    <w:p>
      <w:pPr>
        <w:ind w:left="432"/>
      </w:pPr>
      <w:r>
        <w:rPr>
          <w:sz w:val="22"/>
        </w:rPr>
        <w:t>Theme：</w:t>
      </w:r>
      <w:r>
        <w:rPr>
          <w:sz w:val="22"/>
        </w:rPr>
        <w:t>土壤水分</w:t>
      </w:r>
      <w:r>
        <w:t xml:space="preserve">, </w:t>
      </w:r>
      <w:r>
        <w:rPr>
          <w:sz w:val="22"/>
        </w:rPr>
        <w:t>相对湿度</w:t>
      </w:r>
      <w:r>
        <w:t xml:space="preserve">, </w:t>
      </w:r>
      <w:r>
        <w:rPr>
          <w:sz w:val="22"/>
        </w:rPr>
        <w:t>降水</w:t>
      </w:r>
      <w:r>
        <w:t xml:space="preserve">, </w:t>
      </w:r>
      <w:r>
        <w:rPr>
          <w:sz w:val="22"/>
        </w:rPr>
        <w:t>土壤温度</w:t>
      </w:r>
      <w:r>
        <w:t xml:space="preserve">, </w:t>
      </w:r>
      <w:r>
        <w:rPr>
          <w:sz w:val="22"/>
        </w:rPr>
        <w:t>太阳辐射</w:t>
      </w:r>
      <w:r>
        <w:t xml:space="preserve">, </w:t>
      </w:r>
      <w:r>
        <w:rPr>
          <w:sz w:val="22"/>
        </w:rPr>
        <w:t>平均风速</w:t>
      </w:r>
      <w:r>
        <w:t xml:space="preserve">, </w:t>
      </w:r>
      <w:r>
        <w:rPr>
          <w:sz w:val="22"/>
        </w:rPr>
        <w:t>气象</w:t>
      </w:r>
      <w:r>
        <w:t xml:space="preserve">, </w:t>
      </w:r>
      <w:r>
        <w:rPr>
          <w:sz w:val="22"/>
        </w:rPr>
        <w:t>气温</w:t>
      </w:r>
      <w:r>
        <w:t xml:space="preserve">, </w:t>
      </w:r>
      <w:r>
        <w:rPr>
          <w:sz w:val="22"/>
        </w:rPr>
        <w:t>气压</w:t>
        <w:br/>
      </w:r>
      <w:r>
        <w:rPr>
          <w:sz w:val="22"/>
        </w:rPr>
        <w:t>Discipline：</w:t>
      </w:r>
      <w:r>
        <w:rPr>
          <w:sz w:val="22"/>
        </w:rPr>
        <w:t>applied climatology</w:t>
        <w:br/>
      </w:r>
      <w:r>
        <w:rPr>
          <w:sz w:val="22"/>
        </w:rPr>
        <w:t>Places：</w:t>
      </w:r>
      <w:r>
        <w:rPr>
          <w:sz w:val="22"/>
        </w:rPr>
        <w:t>Heihe River Basin</w:t>
      </w:r>
      <w:r>
        <w:t xml:space="preserve">, </w:t>
      </w:r>
      <w:r>
        <w:rPr>
          <w:sz w:val="22"/>
        </w:rPr>
        <w:t>Tianlaochi Catchment</w:t>
      </w:r>
      <w:r>
        <w:t xml:space="preserve">, </w:t>
      </w:r>
      <w:r>
        <w:rPr>
          <w:sz w:val="22"/>
        </w:rPr>
        <w:t>Sidalong Forest Region</w:t>
        <w:br/>
      </w:r>
      <w:r>
        <w:rPr>
          <w:sz w:val="22"/>
        </w:rPr>
        <w:t>Time：</w:t>
      </w:r>
      <w:r>
        <w:rPr>
          <w:sz w:val="22"/>
        </w:rPr>
        <w:t>2013</w:t>
      </w:r>
    </w:p>
    <w:p>
      <w:r>
        <w:rPr>
          <w:sz w:val="32"/>
        </w:rPr>
        <w:t>3、Data details</w:t>
      </w:r>
    </w:p>
    <w:p>
      <w:pPr>
        <w:ind w:left="432"/>
      </w:pPr>
      <w:r>
        <w:rPr>
          <w:sz w:val="22"/>
        </w:rPr>
        <w:t>1.Scale：None</w:t>
      </w:r>
    </w:p>
    <w:p>
      <w:pPr>
        <w:ind w:left="432"/>
      </w:pPr>
      <w:r>
        <w:rPr>
          <w:sz w:val="22"/>
        </w:rPr>
        <w:t>2.Projection：None</w:t>
      </w:r>
    </w:p>
    <w:p>
      <w:pPr>
        <w:ind w:left="432"/>
      </w:pPr>
      <w:r>
        <w:rPr>
          <w:sz w:val="22"/>
        </w:rPr>
        <w:t>3.Filesize：1.52MB</w:t>
      </w:r>
    </w:p>
    <w:p>
      <w:pPr>
        <w:ind w:left="432"/>
      </w:pPr>
      <w:r>
        <w:rPr>
          <w:sz w:val="22"/>
        </w:rPr>
        <w:t>4.Data format：jpg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north：38.33</w:t>
            </w:r>
          </w:p>
        </w:tc>
        <w:tc>
          <w:tcPr>
            <w:tcW w:type="dxa" w:w="2880"/>
          </w:tcPr>
          <w:p>
            <w:r>
              <w:t>-</w:t>
            </w:r>
          </w:p>
        </w:tc>
      </w:tr>
      <w:tr>
        <w:tc>
          <w:tcPr>
            <w:tcW w:type="dxa" w:w="2880"/>
          </w:tcPr>
          <w:p>
            <w:r>
              <w:t>west：99.73</w:t>
            </w:r>
          </w:p>
        </w:tc>
        <w:tc>
          <w:tcPr>
            <w:tcW w:type="dxa" w:w="2880"/>
          </w:tcPr>
          <w:p>
            <w:r>
              <w:t>-</w:t>
            </w:r>
          </w:p>
        </w:tc>
        <w:tc>
          <w:tcPr>
            <w:tcW w:type="dxa" w:w="2880"/>
          </w:tcPr>
          <w:p>
            <w:r>
              <w:t>east：99.98</w:t>
            </w:r>
          </w:p>
        </w:tc>
      </w:tr>
      <w:tr>
        <w:tc>
          <w:tcPr>
            <w:tcW w:type="dxa" w:w="2880"/>
          </w:tcPr>
          <w:p>
            <w:r>
              <w:t>-</w:t>
            </w:r>
          </w:p>
        </w:tc>
        <w:tc>
          <w:tcPr>
            <w:tcW w:type="dxa" w:w="2880"/>
          </w:tcPr>
          <w:p>
            <w:r>
              <w:t>south：38.5</w:t>
            </w:r>
          </w:p>
        </w:tc>
        <w:tc>
          <w:tcPr>
            <w:tcW w:type="dxa" w:w="2880"/>
          </w:tcPr>
          <w:p>
            <w:r>
              <w:t>-</w:t>
            </w:r>
          </w:p>
        </w:tc>
      </w:tr>
    </w:tbl>
    <w:p>
      <w:r>
        <w:rPr>
          <w:sz w:val="32"/>
        </w:rPr>
        <w:t>5、Time frame:</w:t>
      </w:r>
      <w:r>
        <w:rPr>
          <w:sz w:val="22"/>
        </w:rPr>
        <w:t>2013-05-17 12:00:00+00:00</w:t>
      </w:r>
      <w:r>
        <w:rPr>
          <w:sz w:val="22"/>
        </w:rPr>
        <w:t>--</w:t>
      </w:r>
      <w:r>
        <w:rPr>
          <w:sz w:val="22"/>
        </w:rPr>
        <w:t>2013-09-11 12:00:00+00:00</w:t>
      </w:r>
    </w:p>
    <w:p>
      <w:r>
        <w:rPr>
          <w:sz w:val="32"/>
        </w:rPr>
        <w:t>6、Reference method</w:t>
      </w:r>
    </w:p>
    <w:p>
      <w:pPr>
        <w:ind w:left="432"/>
      </w:pPr>
      <w:r>
        <w:rPr>
          <w:sz w:val="22"/>
        </w:rPr>
        <w:t xml:space="preserve">References to data: </w:t>
      </w:r>
    </w:p>
    <w:p>
      <w:pPr>
        <w:ind w:left="432" w:firstLine="432"/>
      </w:pPr>
      <w:r>
        <w:t>MA Wenying, ZHAO Chuanyan. The meteorological data in Tianlaochi Catchment in Qilian Mountain (2013). A Big Earth Data Platform for Three Poles, doi:10.3972/heihe.044.2014.db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MA Wenying</w:t>
        <w:br/>
      </w:r>
      <w:r>
        <w:rPr>
          <w:sz w:val="22"/>
        </w:rPr>
        <w:t xml:space="preserve">unit: </w:t>
      </w:r>
      <w:r>
        <w:rPr>
          <w:sz w:val="22"/>
        </w:rPr>
        <w:t>Lanzhou University</w:t>
        <w:br/>
      </w:r>
      <w:r>
        <w:rPr>
          <w:sz w:val="22"/>
        </w:rPr>
        <w:t xml:space="preserve">email: </w:t>
      </w:r>
      <w:r>
        <w:rPr>
          <w:sz w:val="22"/>
        </w:rPr>
        <w:t>mawy12@lzu.edu.cn</w:t>
        <w:br/>
        <w:br/>
      </w:r>
      <w:r>
        <w:rPr>
          <w:sz w:val="22"/>
        </w:rPr>
        <w:t xml:space="preserve">name: </w:t>
      </w:r>
      <w:r>
        <w:rPr>
          <w:sz w:val="22"/>
        </w:rPr>
        <w:t>ZHAO Chuanyan</w:t>
        <w:br/>
      </w:r>
      <w:r>
        <w:rPr>
          <w:sz w:val="22"/>
        </w:rPr>
        <w:t xml:space="preserve">unit: </w:t>
      </w:r>
      <w:r>
        <w:rPr>
          <w:sz w:val="22"/>
        </w:rPr>
        <w:t>Lanzhou University</w:t>
        <w:br/>
      </w:r>
      <w:r>
        <w:rPr>
          <w:sz w:val="22"/>
        </w:rPr>
        <w:t xml:space="preserve">email: </w:t>
      </w:r>
      <w:r>
        <w:rPr>
          <w:sz w:val="22"/>
        </w:rPr>
        <w:t>nanzhr@lzb.ac.cn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