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endowment insurance in Qinghai Province (former local overall planning) (1999-2000)</w:t>
      </w:r>
    </w:p>
    <w:p>
      <w:r>
        <w:rPr>
          <w:sz w:val="32"/>
        </w:rPr>
        <w:t>1、Description</w:t>
      </w:r>
    </w:p>
    <w:p>
      <w:pPr>
        <w:ind w:firstLine="432"/>
      </w:pPr>
      <w:r>
        <w:rPr>
          <w:sz w:val="22"/>
        </w:rPr>
        <w:t>This data set records the statistical data of basic endowment insurance in Qinghai Province from 1999 to 2000, which is divided by industry, region, affiliation and registration type. The data are collected from the statistical yearbook of Qinghai Province issued by the Bureau of statistics of Qinghai Province. The data set consists of two data tables</w:t>
        <w:br/>
        <w:t>The situation of basic endowment insurance was originally planned by local government in 1999.xls</w:t>
        <w:br/>
        <w:t>The situation of basic endowment insurance was originally planned by local government in 2000.xls</w:t>
        <w:br/>
        <w:t>The data table structure is the same. For example, there are four fields in the original data table of local overall planning in 1999</w:t>
        <w:br/>
        <w:t>Field 1: number of retirees in the current period</w:t>
        <w:br/>
        <w:t>Field 2: pension amount payable</w:t>
        <w:br/>
        <w:t>Field 3: paid in pension amount</w:t>
        <w:br/>
        <w:t>Field 4: number of socialized recipients</w:t>
      </w:r>
    </w:p>
    <w:p>
      <w:r>
        <w:rPr>
          <w:sz w:val="32"/>
        </w:rPr>
        <w:t>2、Keywords</w:t>
      </w:r>
    </w:p>
    <w:p>
      <w:pPr>
        <w:ind w:left="432"/>
      </w:pPr>
      <w:r>
        <w:rPr>
          <w:sz w:val="22"/>
        </w:rPr>
        <w:t>Theme：</w:t>
      </w:r>
      <w:r>
        <w:rPr>
          <w:sz w:val="22"/>
        </w:rPr>
        <w:t>Endowment insurance</w:t>
      </w:r>
      <w:r>
        <w:t>,</w:t>
      </w:r>
      <w:r>
        <w:rPr>
          <w:sz w:val="22"/>
        </w:rPr>
        <w:t>Local overall planning</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1999-2000</w:t>
      </w:r>
    </w:p>
    <w:p>
      <w:r>
        <w:rPr>
          <w:sz w:val="32"/>
        </w:rPr>
        <w:t>3、Data details</w:t>
      </w:r>
    </w:p>
    <w:p>
      <w:pPr>
        <w:ind w:left="432"/>
      </w:pPr>
      <w:r>
        <w:rPr>
          <w:sz w:val="22"/>
        </w:rPr>
        <w:t>1.Scale：None</w:t>
      </w:r>
    </w:p>
    <w:p>
      <w:pPr>
        <w:ind w:left="432"/>
      </w:pPr>
      <w:r>
        <w:rPr>
          <w:sz w:val="22"/>
        </w:rPr>
        <w:t>2.Projection：None</w:t>
      </w:r>
    </w:p>
    <w:p>
      <w:pPr>
        <w:ind w:left="432"/>
      </w:pPr>
      <w:r>
        <w:rPr>
          <w:sz w:val="22"/>
        </w:rPr>
        <w:t>3.Filesize：0.055MB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endowment insurance in Qinghai Province (former local overall planning) (1999-2000).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