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Primary road network dataset of QinghaiLake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a dataset of road distribution in Qinghai Lake basin, scale1: 250,000, projection: latitude and longitude, mainly including the spatial distribution and attribute data of main roads in Qinghai Lake basin, attribute fields: code (road code), name (road classification).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Traffic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 Lake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3.Filesize：0.406MB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Primary road network dataset of QinghaiLake River Basin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