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 of desert plants photosynthetic organ traits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mid July 2011, the photosynthetic organs (leaf or assimilating branches) of typical desert plants were collected and determined by laboratory. The indicators include: leaf water potential, total leaf water content, relative water content, dry weight water content, leaf dry matter content,  specific leaf area, specific leaf volume, free water, bound water, etc.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Physiological indexes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July, 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2018-11-21 10:50:48+00:00</w:t>
      </w:r>
      <w:r>
        <w:rPr>
          <w:sz w:val="22"/>
        </w:rPr>
        <w:t>--</w:t>
      </w:r>
      <w:r>
        <w:rPr>
          <w:sz w:val="22"/>
        </w:rPr>
        <w:t>2018-11-21 10:50:48+00:00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data of desert plants photosynthetic organ traits (2011). A Big Earth Data Platform for Three Poles, doi:10.3972/heihe.081.2013.db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李善家, 苏培玺, 张海娜, 周紫鹃, &amp; 解婷婷. (2013). 荒漠植物叶片水分和功能性状特征及其相互关系. 植物生理学报, 49(2), 153-160.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