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Evaporation dataset by 20cm evaporation pan in grassland station of Sidalong sub-basin in Qilian Mountain (2012)</w:t>
      </w:r>
    </w:p>
    <w:p>
      <w:r>
        <w:rPr>
          <w:sz w:val="32"/>
        </w:rPr>
        <w:t>1、Description</w:t>
      </w:r>
    </w:p>
    <w:p>
      <w:pPr>
        <w:ind w:firstLine="432"/>
      </w:pPr>
      <w:r>
        <w:rPr>
          <w:sz w:val="22"/>
        </w:rPr>
        <w:t>From May 25, 2012 to September 8, 2012, observation was made at 3100m grassland weather station in Tianlaochi watershed of Qilian mountain. The instrument was a 20cm evaporating dish, a round metal basin with a diameter of 20 cm and a height of 10 cm. The mouth of the basin was blade-shaped. In order to prevent birds and animals from drinking water, a trumpet-shaped wire mesh ring was sleeved on the upper part of the mouth.  During measurement, the instrument shall be placed on the shelf with the mouth 70cm from the ground, and quantitative clear water shall be put in every day. After 24 hours, the remaining water quantity shall be measured by the dosage cup, and the reduced water quantity shall be the evaporation capacity.</w:t>
        <w:br/>
        <w:t>Data are daily evaporation from May 25, 2012 to September 8, 2012.</w:t>
      </w:r>
    </w:p>
    <w:p>
      <w:r>
        <w:rPr>
          <w:sz w:val="32"/>
        </w:rPr>
        <w:t>2、Keywords</w:t>
      </w:r>
    </w:p>
    <w:p>
      <w:pPr>
        <w:ind w:left="432"/>
      </w:pPr>
      <w:r>
        <w:rPr>
          <w:sz w:val="22"/>
        </w:rPr>
        <w:t>Theme：</w:t>
      </w:r>
      <w:r>
        <w:rPr>
          <w:sz w:val="22"/>
        </w:rPr>
        <w:t>Evaporation capacity</w:t>
      </w:r>
      <w:r>
        <w:t>,</w:t>
      </w:r>
      <w:r>
        <w:rPr>
          <w:sz w:val="22"/>
        </w:rPr>
        <w:t>Hydrology</w:t>
      </w:r>
      <w:r>
        <w:t>,</w:t>
      </w:r>
      <w:r>
        <w:rPr>
          <w:sz w:val="22"/>
        </w:rPr>
        <w:t>20cm evaporation pan</w:t>
        <w:br/>
      </w:r>
      <w:r>
        <w:rPr>
          <w:sz w:val="22"/>
        </w:rPr>
        <w:t>Discipline：</w:t>
      </w:r>
      <w:r>
        <w:rPr>
          <w:sz w:val="22"/>
        </w:rPr>
        <w:t>Terrestrial Surface</w:t>
        <w:br/>
      </w:r>
      <w:r>
        <w:rPr>
          <w:sz w:val="22"/>
        </w:rPr>
        <w:t>Places：</w:t>
      </w:r>
      <w:r>
        <w:rPr>
          <w:sz w:val="22"/>
        </w:rPr>
        <w:t>Heihe River Basin</w:t>
      </w:r>
      <w:r>
        <w:t xml:space="preserve">, </w:t>
      </w:r>
      <w:r>
        <w:rPr>
          <w:sz w:val="22"/>
        </w:rPr>
        <w:t>Tianlaochi Catchment</w:t>
      </w:r>
      <w:r>
        <w:t xml:space="preserve">, </w:t>
      </w:r>
      <w:r>
        <w:rPr>
          <w:sz w:val="22"/>
        </w:rPr>
        <w:t>3100m Grassland Weather Station</w:t>
      </w:r>
      <w:r>
        <w:t xml:space="preserve">, </w:t>
      </w:r>
      <w:r>
        <w:rPr>
          <w:sz w:val="22"/>
        </w:rPr>
        <w:t>Sidalong Forest Region</w:t>
        <w:br/>
      </w:r>
      <w:r>
        <w:rPr>
          <w:sz w:val="22"/>
        </w:rPr>
        <w:t>Time：</w:t>
      </w:r>
      <w:r>
        <w:rPr>
          <w:sz w:val="22"/>
        </w:rPr>
        <w:t>May 25, 2012 - September 8, 2012</w:t>
      </w:r>
    </w:p>
    <w:p>
      <w:r>
        <w:rPr>
          <w:sz w:val="32"/>
        </w:rPr>
        <w:t>3、Data details</w:t>
      </w:r>
    </w:p>
    <w:p>
      <w:pPr>
        <w:ind w:left="432"/>
      </w:pPr>
      <w:r>
        <w:rPr>
          <w:sz w:val="22"/>
        </w:rPr>
        <w:t>1.Scale：None</w:t>
      </w:r>
    </w:p>
    <w:p>
      <w:pPr>
        <w:ind w:left="432"/>
      </w:pPr>
      <w:r>
        <w:rPr>
          <w:sz w:val="22"/>
        </w:rPr>
        <w:t>2.Projection：4326</w:t>
      </w:r>
    </w:p>
    <w:p>
      <w:pPr>
        <w:ind w:left="432"/>
      </w:pPr>
      <w:r>
        <w:rPr>
          <w:sz w:val="22"/>
        </w:rPr>
        <w:t>3.Filesize：24.0MB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north：38.33</w:t>
            </w:r>
          </w:p>
        </w:tc>
        <w:tc>
          <w:tcPr>
            <w:tcW w:type="dxa" w:w="2880"/>
          </w:tcPr>
          <w:p>
            <w:r>
              <w:t>-</w:t>
            </w:r>
          </w:p>
        </w:tc>
      </w:tr>
      <w:tr>
        <w:tc>
          <w:tcPr>
            <w:tcW w:type="dxa" w:w="2880"/>
          </w:tcPr>
          <w:p>
            <w:r>
              <w:t>west：99.73</w:t>
            </w:r>
          </w:p>
        </w:tc>
        <w:tc>
          <w:tcPr>
            <w:tcW w:type="dxa" w:w="2880"/>
          </w:tcPr>
          <w:p>
            <w:r>
              <w:t>-</w:t>
            </w:r>
          </w:p>
        </w:tc>
        <w:tc>
          <w:tcPr>
            <w:tcW w:type="dxa" w:w="2880"/>
          </w:tcPr>
          <w:p>
            <w:r>
              <w:t>east：99.98</w:t>
            </w:r>
          </w:p>
        </w:tc>
      </w:tr>
      <w:tr>
        <w:tc>
          <w:tcPr>
            <w:tcW w:type="dxa" w:w="2880"/>
          </w:tcPr>
          <w:p>
            <w:r>
              <w:t>-</w:t>
            </w:r>
          </w:p>
        </w:tc>
        <w:tc>
          <w:tcPr>
            <w:tcW w:type="dxa" w:w="2880"/>
          </w:tcPr>
          <w:p>
            <w:r>
              <w:t>south：38.5</w:t>
            </w:r>
          </w:p>
        </w:tc>
        <w:tc>
          <w:tcPr>
            <w:tcW w:type="dxa" w:w="2880"/>
          </w:tcPr>
          <w:p>
            <w:r>
              <w:t>-</w:t>
            </w:r>
          </w:p>
        </w:tc>
      </w:tr>
    </w:tbl>
    <w:p>
      <w:r>
        <w:rPr>
          <w:sz w:val="32"/>
        </w:rPr>
        <w:t>5、Time frame:</w:t>
      </w:r>
      <w:r>
        <w:rPr>
          <w:sz w:val="22"/>
        </w:rPr>
        <w:t>2012-06-03 08:47:00+00:00</w:t>
      </w:r>
      <w:r>
        <w:rPr>
          <w:sz w:val="22"/>
        </w:rPr>
        <w:t>--</w:t>
      </w:r>
      <w:r>
        <w:rPr>
          <w:sz w:val="22"/>
        </w:rPr>
        <w:t>2012-09-17 08:48:00+00:00</w:t>
      </w:r>
    </w:p>
    <w:p>
      <w:r>
        <w:rPr>
          <w:sz w:val="32"/>
        </w:rPr>
        <w:t>6、Reference method</w:t>
      </w:r>
    </w:p>
    <w:p>
      <w:pPr>
        <w:ind w:left="432"/>
      </w:pPr>
      <w:r>
        <w:rPr>
          <w:sz w:val="22"/>
        </w:rPr>
        <w:t xml:space="preserve">References to data: </w:t>
      </w:r>
    </w:p>
    <w:p>
      <w:pPr>
        <w:ind w:left="432" w:firstLine="432"/>
      </w:pPr>
      <w:r>
        <w:t>MA Wenying, ZHAO Chuanyan. Evaporation dataset by 20cm evaporation pan in grassland station of Sidalong sub-basin in Qilian Mountain (2012). A Big Earth Data Platform for Three Poles, doi:10.3972/heihe.100.2013.db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MA Wenying</w:t>
        <w:br/>
      </w:r>
      <w:r>
        <w:rPr>
          <w:sz w:val="22"/>
        </w:rPr>
        <w:t xml:space="preserve">unit: </w:t>
      </w:r>
      <w:r>
        <w:rPr>
          <w:sz w:val="22"/>
        </w:rPr>
        <w:t>Lanzhou University</w:t>
        <w:br/>
      </w:r>
      <w:r>
        <w:rPr>
          <w:sz w:val="22"/>
        </w:rPr>
        <w:t xml:space="preserve">email: </w:t>
      </w:r>
      <w:r>
        <w:rPr>
          <w:sz w:val="22"/>
        </w:rPr>
        <w:t>mawy12@lzu.edu.cn</w:t>
        <w:br/>
        <w:br/>
      </w:r>
      <w:r>
        <w:rPr>
          <w:sz w:val="22"/>
        </w:rPr>
        <w:t xml:space="preserve">name: </w:t>
      </w:r>
      <w:r>
        <w:rPr>
          <w:sz w:val="22"/>
        </w:rPr>
        <w:t>ZHAO Chuanyan</w:t>
        <w:br/>
      </w:r>
      <w:r>
        <w:rPr>
          <w:sz w:val="22"/>
        </w:rPr>
        <w:t xml:space="preserve">unit: </w:t>
      </w:r>
      <w:r>
        <w:rPr>
          <w:sz w:val="22"/>
        </w:rPr>
        <w:t>Lanzhou University</w:t>
        <w:br/>
      </w:r>
      <w:r>
        <w:rPr>
          <w:sz w:val="22"/>
        </w:rPr>
        <w:t xml:space="preserve">email: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