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Tibetan Plateau Sheep lambing record data set (2019-2020)</w:t>
      </w:r>
    </w:p>
    <w:p>
      <w:r>
        <w:rPr>
          <w:sz w:val="32"/>
        </w:rPr>
        <w:t>1、Description</w:t>
      </w:r>
    </w:p>
    <w:p>
      <w:pPr>
        <w:ind w:firstLine="432"/>
      </w:pPr>
      <w:r>
        <w:rPr>
          <w:sz w:val="22"/>
        </w:rPr>
        <w:t>In order to collect the characteristic Domestic Animal Germplasm Resources in Qinghai Tibet Plateau and explore the molecular markers that affect the quality of the germplasm resources, the scientific research team of task five sub project 2019qzk05010704 extensively collected samples of Qinghai Tibetan sheep and Qinghai fine wool sheep in Haibei and Haixi of Qinghai Province from 2019 to 2020, and established the first and second core groups in Ledu agricultural experimental station and Sanjiaocheng sheep breeding farm of Qinghai Province. This data set contains a lambing information table, which records the lambing records of 2074 sheep. The information table includes basic sample information such as gender, lambing time, birth weight, etc., which is saved in Excel form. Individual photos were saved in JPG format and submitted to the "photo video of the second Qinghai Tibet scientific expedition (2019qzk0501) (2020)" dataset. This data set can be used in combination with physical samples to screen individual sheep with superior heterotopic sites for marker assisted selection, propagation and generation selection, and to cultivate families with special germplasm resources.</w:t>
      </w:r>
    </w:p>
    <w:p>
      <w:r>
        <w:rPr>
          <w:sz w:val="32"/>
        </w:rPr>
        <w:t>2、Keywords</w:t>
      </w:r>
    </w:p>
    <w:p>
      <w:pPr>
        <w:ind w:left="432"/>
      </w:pPr>
      <w:r>
        <w:rPr>
          <w:sz w:val="22"/>
        </w:rPr>
        <w:t>Theme：</w:t>
      </w:r>
      <w:r>
        <w:rPr>
          <w:sz w:val="22"/>
        </w:rPr>
        <w:t>Biological Resources</w:t>
      </w:r>
      <w:r>
        <w:t>,</w:t>
      </w:r>
      <w:r>
        <w:rPr>
          <w:sz w:val="22"/>
        </w:rPr>
        <w:t>Domestic animal</w:t>
        <w:br/>
      </w:r>
      <w:r>
        <w:rPr>
          <w:sz w:val="22"/>
        </w:rPr>
        <w:t>Discipline：</w:t>
      </w:r>
      <w:r>
        <w:rPr>
          <w:sz w:val="22"/>
        </w:rPr>
        <w:t>Human-nature Relationship</w:t>
        <w:br/>
      </w:r>
      <w:r>
        <w:rPr>
          <w:sz w:val="22"/>
        </w:rPr>
        <w:t>Places：</w:t>
      </w:r>
      <w:r>
        <w:rPr>
          <w:sz w:val="22"/>
        </w:rPr>
        <w:t>Qinghai Province</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3.Filesize：0.156MB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north：37.3296</w:t>
            </w:r>
          </w:p>
        </w:tc>
        <w:tc>
          <w:tcPr>
            <w:tcW w:type="dxa" w:w="2880"/>
          </w:tcPr>
          <w:p>
            <w:r>
              <w:t>-</w:t>
            </w:r>
          </w:p>
        </w:tc>
      </w:tr>
      <w:tr>
        <w:tc>
          <w:tcPr>
            <w:tcW w:type="dxa" w:w="2880"/>
          </w:tcPr>
          <w:p>
            <w:r>
              <w:t>west：97.0443</w:t>
            </w:r>
          </w:p>
        </w:tc>
        <w:tc>
          <w:tcPr>
            <w:tcW w:type="dxa" w:w="2880"/>
          </w:tcPr>
          <w:p>
            <w:r>
              <w:t>-</w:t>
            </w:r>
          </w:p>
        </w:tc>
        <w:tc>
          <w:tcPr>
            <w:tcW w:type="dxa" w:w="2880"/>
          </w:tcPr>
          <w:p>
            <w:r>
              <w:t>east：99.4506</w:t>
            </w:r>
          </w:p>
        </w:tc>
      </w:tr>
      <w:tr>
        <w:tc>
          <w:tcPr>
            <w:tcW w:type="dxa" w:w="2880"/>
          </w:tcPr>
          <w:p>
            <w:r>
              <w:t>-</w:t>
            </w:r>
          </w:p>
        </w:tc>
        <w:tc>
          <w:tcPr>
            <w:tcW w:type="dxa" w:w="2880"/>
          </w:tcPr>
          <w:p>
            <w:r>
              <w:t>south：36.3204</w:t>
            </w:r>
          </w:p>
        </w:tc>
        <w:tc>
          <w:tcPr>
            <w:tcW w:type="dxa" w:w="2880"/>
          </w:tcPr>
          <w:p>
            <w:r>
              <w:t>-</w:t>
            </w:r>
          </w:p>
        </w:tc>
      </w:tr>
    </w:tbl>
    <w:p>
      <w:r>
        <w:rPr>
          <w:sz w:val="32"/>
        </w:rPr>
        <w:t>5、Time frame:</w:t>
      </w:r>
      <w:r>
        <w:rPr>
          <w:sz w:val="22"/>
        </w:rPr>
        <w:t>2019-02-28 16:00:00+00:00</w:t>
      </w:r>
      <w:r>
        <w:rPr>
          <w:sz w:val="22"/>
        </w:rPr>
        <w:t>--</w:t>
      </w:r>
      <w:r>
        <w:rPr>
          <w:sz w:val="22"/>
        </w:rPr>
        <w:t>2020-05-30 16:00:00+00:00</w:t>
      </w:r>
    </w:p>
    <w:p>
      <w:r>
        <w:rPr>
          <w:sz w:val="32"/>
        </w:rPr>
        <w:t>6、Reference method</w:t>
      </w:r>
    </w:p>
    <w:p>
      <w:pPr>
        <w:ind w:left="432"/>
      </w:pPr>
      <w:r>
        <w:rPr>
          <w:sz w:val="22"/>
        </w:rPr>
        <w:t xml:space="preserve">References to data: </w:t>
      </w:r>
    </w:p>
    <w:p>
      <w:pPr>
        <w:ind w:left="432" w:firstLine="432"/>
      </w:pPr>
      <w:r>
        <w:t>ZHAO Kai. Tibetan Plateau Sheep lambing record data set (2019-2020). A Big Earth Data Platform for Three Poles, doi:10.11888/Ecolo.tpdc.271208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ZHAO Kai</w:t>
        <w:br/>
      </w:r>
      <w:r>
        <w:rPr>
          <w:sz w:val="22"/>
        </w:rPr>
        <w:t xml:space="preserve">unit: </w:t>
      </w:r>
      <w:r>
        <w:rPr>
          <w:sz w:val="22"/>
        </w:rPr>
        <w:t>Northeast Institute of geography and AGgroecology, Chinese Academy of Sciences</w:t>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