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boundary of the Heihe River Basin in 2010</w:t>
      </w:r>
    </w:p>
    <w:p>
      <w:r>
        <w:rPr>
          <w:sz w:val="32"/>
        </w:rPr>
        <w:t>1、Description</w:t>
      </w:r>
    </w:p>
    <w:p>
      <w:pPr>
        <w:ind w:firstLine="432"/>
      </w:pPr>
      <w:r>
        <w:rPr>
          <w:sz w:val="22"/>
        </w:rPr>
        <w:t>"Heihe River Basin Ecological hydrological comprehensive atlas" is supported by the key project of Heihe River Basin Ecological hydrological process integration research. It aims at data arrangement and service of Heihe River Basin Ecological hydrological process integration research. The atlas will provide researchers with a comprehensive and detailed background introduction and basic data set of Heihe River Basin.</w:t>
        <w:br/>
        <w:t>The boundary map of the Heihe River Basin in 2010 is one of the basic geographic part of the atlas, with a scale of 1:2500000, positive axis equal product conic projection and standard latitude of 25 47。</w:t>
        <w:br/>
        <w:t>Data sources: 2010 Heihe River basin boundary data, 2010 Heihe River Basin road data, 2008 1 million Heihe River basin administrative boundary data, 2009 Heihe River Basin residential area data, 2009 100000 river data</w:t>
      </w:r>
    </w:p>
    <w:p>
      <w:r>
        <w:rPr>
          <w:sz w:val="32"/>
        </w:rPr>
        <w:t>2、Keywords</w:t>
      </w:r>
    </w:p>
    <w:p>
      <w:pPr>
        <w:ind w:left="432"/>
      </w:pPr>
      <w:r>
        <w:rPr>
          <w:sz w:val="22"/>
        </w:rPr>
        <w:t>Theme：</w:t>
      </w:r>
      <w:r>
        <w:rPr>
          <w:sz w:val="22"/>
        </w:rPr>
        <w:t>地图集</w:t>
      </w:r>
      <w:r>
        <w:t xml:space="preserve">, </w:t>
      </w:r>
      <w:r>
        <w:rPr>
          <w:sz w:val="22"/>
        </w:rPr>
        <w:t>边界</w:t>
        <w:br/>
      </w:r>
      <w:r>
        <w:rPr>
          <w:sz w:val="22"/>
        </w:rPr>
        <w:t>Discipline：</w:t>
      </w:r>
      <w:r>
        <w:rPr>
          <w:sz w:val="22"/>
        </w:rPr>
        <w:t>Physical Geography</w:t>
        <w:br/>
      </w:r>
      <w:r>
        <w:rPr>
          <w:sz w:val="22"/>
        </w:rPr>
        <w:t>Places：</w:t>
      </w:r>
      <w:r>
        <w:rPr>
          <w:sz w:val="22"/>
        </w:rPr>
        <w:t>Heihe River Basin</w:t>
        <w:br/>
      </w:r>
      <w:r>
        <w:rPr>
          <w:sz w:val="22"/>
        </w:rPr>
        <w:t>Time：</w:t>
      </w:r>
      <w:r>
        <w:rPr>
          <w:sz w:val="22"/>
        </w:rPr>
        <w:t>2010</w:t>
      </w:r>
    </w:p>
    <w:p>
      <w:r>
        <w:rPr>
          <w:sz w:val="32"/>
        </w:rPr>
        <w:t>3、Data details</w:t>
      </w:r>
    </w:p>
    <w:p>
      <w:pPr>
        <w:ind w:left="432"/>
      </w:pPr>
      <w:r>
        <w:rPr>
          <w:sz w:val="22"/>
        </w:rPr>
        <w:t>1.Scale：2500000</w:t>
      </w:r>
    </w:p>
    <w:p>
      <w:pPr>
        <w:ind w:left="432"/>
      </w:pPr>
      <w:r>
        <w:rPr>
          <w:sz w:val="22"/>
        </w:rPr>
        <w:t>2.Projection：None</w:t>
      </w:r>
    </w:p>
    <w:p>
      <w:pPr>
        <w:ind w:left="432"/>
      </w:pPr>
      <w:r>
        <w:rPr>
          <w:sz w:val="22"/>
        </w:rPr>
        <w:t>3.Filesize：24.9MB</w:t>
      </w:r>
    </w:p>
    <w:p>
      <w:pPr>
        <w:ind w:left="432"/>
      </w:pPr>
      <w:r>
        <w:rPr>
          <w:sz w:val="22"/>
        </w:rPr>
        <w:t>4.Data format：TIFF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2018-11-21 10:50:43+00:00</w:t>
      </w:r>
      <w:r>
        <w:rPr>
          <w:sz w:val="22"/>
        </w:rPr>
        <w:t>--</w:t>
      </w:r>
      <w:r>
        <w:rPr>
          <w:sz w:val="22"/>
        </w:rPr>
        <w:t>2018-11-21 10:50:43+00:00</w:t>
      </w:r>
    </w:p>
    <w:p>
      <w:r>
        <w:rPr>
          <w:sz w:val="32"/>
        </w:rPr>
        <w:t>6、Reference method</w:t>
      </w:r>
    </w:p>
    <w:p>
      <w:pPr>
        <w:ind w:left="432"/>
      </w:pPr>
      <w:r>
        <w:rPr>
          <w:sz w:val="22"/>
        </w:rPr>
        <w:t xml:space="preserve">References to data: </w:t>
      </w:r>
    </w:p>
    <w:p>
      <w:pPr>
        <w:ind w:left="432" w:firstLine="432"/>
      </w:pPr>
      <w:r>
        <w:t>ZHAO Jun, WANG Xiaomin, WANG Jianhua. The boundary of the Heihe River Basin in 2010. A Big Earth Data Platform for Three Poles, doi:10.3972/heihe.037.2013.db</w:t>
      </w:r>
      <w:r>
        <w:rPr>
          <w:sz w:val="22"/>
        </w:rPr>
        <w:t>2013</w:t>
      </w:r>
    </w:p>
    <w:p>
      <w:pPr>
        <w:ind w:left="432"/>
      </w:pPr>
      <w:r>
        <w:rPr>
          <w:sz w:val="22"/>
        </w:rPr>
        <w:t xml:space="preserve">References to articles: </w:t>
      </w:r>
    </w:p>
    <w:p>
      <w:pPr>
        <w:ind w:left="864"/>
      </w:pPr>
      <w:r>
        <w:t>王建华, 赵军, 王小敏. (2013). 黑河流域生态水文综合地图集：黑河2010年流域边界图. 黑河计划数据管理中心,  doi:10.3972/heihe.037.2013.db</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WANG Xiaomin</w:t>
        <w:br/>
      </w:r>
      <w:r>
        <w:rPr>
          <w:sz w:val="22"/>
        </w:rPr>
        <w:t xml:space="preserve">unit: </w:t>
      </w:r>
      <w:r>
        <w:rPr>
          <w:sz w:val="22"/>
        </w:rPr>
        <w:t>Northwest Normal University</w:t>
        <w:br/>
      </w:r>
      <w:r>
        <w:rPr>
          <w:sz w:val="22"/>
        </w:rPr>
        <w:t xml:space="preserve">email: </w:t>
      </w:r>
      <w:r>
        <w:rPr>
          <w:sz w:val="22"/>
        </w:rPr>
        <w:br/>
        <w:br/>
      </w:r>
      <w:r>
        <w:rPr>
          <w:sz w:val="22"/>
        </w:rPr>
        <w:t xml:space="preserve">name: </w:t>
      </w:r>
      <w:r>
        <w:rPr>
          <w:sz w:val="22"/>
        </w:rPr>
        <w:t>ZHAO Jun</w:t>
        <w:br/>
      </w:r>
      <w:r>
        <w:rPr>
          <w:sz w:val="22"/>
        </w:rPr>
        <w:t xml:space="preserve">unit: </w:t>
      </w:r>
      <w:r>
        <w:rPr>
          <w:sz w:val="22"/>
        </w:rPr>
        <w:t>Northwest Normal University</w:t>
        <w:br/>
      </w:r>
      <w:r>
        <w:rPr>
          <w:sz w:val="22"/>
        </w:rPr>
        <w:t xml:space="preserve">email: </w:t>
      </w:r>
      <w:r>
        <w:rPr>
          <w:sz w:val="22"/>
        </w:rPr>
        <w:t>zhaojun@nwnu.edu.cn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