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Huazhaizi desert steppe station, 2016)</w:t>
      </w:r>
    </w:p>
    <w:p>
      <w:r>
        <w:rPr>
          <w:sz w:val="32"/>
        </w:rPr>
        <w:t>1、Description</w:t>
      </w:r>
    </w:p>
    <w:p>
      <w:pPr>
        <w:ind w:firstLine="432"/>
      </w:pPr>
      <w:r>
        <w:rPr>
          <w:sz w:val="22"/>
        </w:rPr>
        <w:t>This data set contains meteorological element observation data of huazhaizi desert station in the middle reaches of heihe hydrological meteorological observation network from January 1, 2016 to December 31, 2016.The station is located in huazhaizi, zhangye city, gansu province.The latitude and longitude of huazhaizi station is 100.3201E, 38.7659N and 1731m above sea level.The observation items include: air temperature and relative humidity sensors at 5m and 10m, facing due north;Install the barometer inside the waterproof box;The tilting bucket rain gauge is installed at 10m;The wind speed and direction sensor is set at 5m and 10m, facing due north;The four-component radiometer is installed at 6m, facing due south;Two infrared thermometers are installed at 6m, facing due south, and the probe facing vertically downward;The soil temperature probe is buried at 0cm of the surface and 2cm, 4cm, 10cm, 20cm, 40cm, 60cm and 100cm underground, 2m to the south of the meteorological tower.The soil water sensor is buried 2cm, 4cm, 10cm, 20cm, 40cm, 60cm and 100cm underground, 2m to the south of the meteorological tower.The soil hot plates (3 pieces) are buried 6cm underground.Specific observation elements are as follows:</w:t>
        <w:br/>
        <w:t>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(unit:C), soil heat flux (Gs_1, Gs_2, Gs_3) (in watts/m2), soil moisture (Ms_2cm, Ms_4cm, Ms_10cm, Ms_20cm, Ms_40cm, Ms_60cm, Ms_100cm) (unit: volumetric water content, percentage), and soil temperature (Ts_0cm, Ts_2cm, Ts_4cm, Ts_10cm, Ts_40cm, Ts_60cm, Ts_100cm) (unit: Celsius).</w:t>
        <w:br/>
        <w:t>Processing and quality control of observation data :(1) ensure 144 data elements of observation data every day (every 10min), and mark by -6999 in case of data missing;Due to the problem of the wind speed and direction sensor, the observed wind speed of 10m was missing between December and January 29, 2016;The data of soil heat flux G2 was missing from July 5 to August 17 due to the probe problem.(2)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2016-6-10-10:30;(6) the naming rule is: AWS+ site name.</w:t>
        <w:br/>
        <w:t>For information of hydrometeorological network or station, please refer to Li et al. (2013),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huazhaizi desert steppe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3.Filesize：12.7MB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north：38.7652</w:t>
            </w:r>
          </w:p>
        </w:tc>
        <w:tc>
          <w:tcPr>
            <w:tcW w:type="dxa" w:w="2880"/>
          </w:tcPr>
          <w:p>
            <w:r>
              <w:t>-</w:t>
            </w:r>
          </w:p>
        </w:tc>
      </w:tr>
      <w:tr>
        <w:tc>
          <w:tcPr>
            <w:tcW w:type="dxa" w:w="2880"/>
          </w:tcPr>
          <w:p>
            <w:r>
              <w:t>west：100.3186</w:t>
            </w:r>
          </w:p>
        </w:tc>
        <w:tc>
          <w:tcPr>
            <w:tcW w:type="dxa" w:w="2880"/>
          </w:tcPr>
          <w:p>
            <w:r>
              <w:t>-</w:t>
            </w:r>
          </w:p>
        </w:tc>
        <w:tc>
          <w:tcPr>
            <w:tcW w:type="dxa" w:w="2880"/>
          </w:tcPr>
          <w:p>
            <w:r>
              <w:t>east：100.3186</w:t>
            </w:r>
          </w:p>
        </w:tc>
      </w:tr>
      <w:tr>
        <w:tc>
          <w:tcPr>
            <w:tcW w:type="dxa" w:w="2880"/>
          </w:tcPr>
          <w:p>
            <w:r>
              <w:t>-</w:t>
            </w:r>
          </w:p>
        </w:tc>
        <w:tc>
          <w:tcPr>
            <w:tcW w:type="dxa" w:w="2880"/>
          </w:tcPr>
          <w:p>
            <w:r>
              <w:t>south：38.7652</w:t>
            </w:r>
          </w:p>
        </w:tc>
        <w:tc>
          <w:tcPr>
            <w:tcW w:type="dxa" w:w="2880"/>
          </w:tcPr>
          <w:p>
            <w:r>
              <w:t>-</w:t>
            </w:r>
          </w:p>
        </w:tc>
      </w:tr>
    </w:tbl>
    <w:p>
      <w:r>
        <w:rPr>
          <w:sz w:val="32"/>
        </w:rPr>
        <w:t>5、Time frame:</w:t>
      </w:r>
      <w:r>
        <w:rPr>
          <w:sz w:val="22"/>
        </w:rPr>
        <w:t>2016-01-14 00:00:00+00:00</w:t>
      </w:r>
      <w:r>
        <w:rPr>
          <w:sz w:val="22"/>
        </w:rPr>
        <w:t>--</w:t>
      </w:r>
      <w:r>
        <w:rPr>
          <w:sz w:val="22"/>
        </w:rPr>
        <w:t>2017-01-13 00:00:00+00:00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(automatic weather station of Huazhaizi desert steppe station, 2016). A Big Earth Data Platform for Three Poles, doi:10.3972/hiwater.459.2017.db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