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Long-term series of daily snow depth dataset in China (1979-2023)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Microwave remote sensing</w:t>
      </w:r>
      <w:r>
        <w:t>,</w:t>
      </w:r>
      <w:r>
        <w:rPr>
          <w:sz w:val="22"/>
        </w:rPr>
        <w:t>Snow depth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Cryosphere remote sensing products</w:t>
      </w:r>
      <w:r>
        <w:t>,</w:t>
      </w:r>
      <w:r>
        <w:rPr>
          <w:sz w:val="22"/>
        </w:rPr>
        <w:t>Surface Freeze-thaw Cycle/state Remote Sensing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1979-2019</w:t>
      </w:r>
      <w:r>
        <w:t xml:space="preserve">, </w:t>
      </w:r>
      <w:r>
        <w:rPr>
          <w:sz w:val="22"/>
        </w:rPr>
        <w:t>2012-2023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2.Projection：lon-lat</w:t>
      </w:r>
    </w:p>
    <w:p>
      <w:pPr>
        <w:ind w:left="432"/>
      </w:pPr>
      <w:r>
        <w:rPr>
          <w:sz w:val="22"/>
        </w:rPr>
        <w:t>3.Filesize：5493.0MB</w:t>
      </w:r>
    </w:p>
    <w:p>
      <w:pPr>
        <w:ind w:left="432"/>
      </w:pPr>
      <w:r>
        <w:rPr>
          <w:sz w:val="22"/>
        </w:rPr>
        <w:t>4.Data format：文本数据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1978-12-31 16:00:00+00:00</w:t>
      </w:r>
      <w:r>
        <w:rPr>
          <w:sz w:val="22"/>
        </w:rPr>
        <w:t>--</w:t>
      </w:r>
      <w:r>
        <w:rPr>
          <w:sz w:val="22"/>
        </w:rPr>
        <w:t>2023-12-31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CHE   Tao. Long-term series of daily snow depth dataset in China (1979-2023). A Big Earth Data Platform for Three Poles, doi:10.11888/Geogra.tpdc.270194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Dai, L.Y., Che, T., &amp;Ding, Y.J. (2015). Inter-calibrating SMMR, SSM/I and SSMI/S data to improve the consistency of snow-depth products in China. Remote Sensing, 7(6), 7212-7230.</w:t>
        <w:br/>
        <w:br/>
      </w:r>
      <w:r>
        <w:t>Che, T., Li, X., Jin, R., Armstrong, R., &amp;Zhang, T.J. (2008). Snow depth derived from passive microwave remote-sensing data in China. Annals of Glaciology, 49, 145-154.</w:t>
        <w:br/>
        <w:br/>
      </w:r>
      <w:r>
        <w:t>Dai, L.Y., Che, T., Ding, Y.J., &amp;Hao, X.H. (2017). Evaluation of snow cover and snow depth on the Qinghai–Tibetan Plateau derived from passive microwave remote sensing. The Cryosphere, 11(4), 1933-1948.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