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Elevation dataset of the Third pole (2013)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Digital Elevation Model (DEM) is a kind of solid ground Model that represents the ground Elevation in the form of a set of ordered numerical arrays.</w:t>
        <w:br/>
        <w:t>The third pole region of40°1′52″N~23°11′59″N、105°43′45″E~61°28′45″E of the roof of the world ecological geographic area,These include the qinghai-tibet plateau, the hengduan mountains, the Himalayas, the Hindu kush mountains and the pamirs plateau.Classified according to：At 4000 m altitude as a benchmark, the fusion of slope, reference mountain integrity and ecological system integrity, the spatial resolution of 0.008 ° x 0.008 °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Digital elevation model</w:t>
      </w:r>
      <w:r>
        <w:t>,</w:t>
      </w:r>
      <w:r>
        <w:rPr>
          <w:sz w:val="22"/>
        </w:rPr>
        <w:t>Topography</w:t>
      </w:r>
      <w:r>
        <w:t>,</w:t>
      </w:r>
      <w:r>
        <w:rPr>
          <w:sz w:val="22"/>
        </w:rPr>
        <w:t xml:space="preserve">The shadow of the mountain 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Third Pole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3.Filesize：35.1MB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Aeronautics and Space Administration. Elevation dataset of the Third pole (2013).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unit: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