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Statistical table of major distribution of sudden geological disasters in Qinghai Province (2011-2018)</w:t>
      </w:r>
    </w:p>
    <w:p>
      <w:r>
        <w:rPr>
          <w:sz w:val="32"/>
        </w:rPr>
        <w:t>1、Description</w:t>
      </w:r>
    </w:p>
    <w:p>
      <w:pPr>
        <w:ind w:firstLine="432"/>
      </w:pPr>
      <w:r>
        <w:rPr>
          <w:sz w:val="22"/>
        </w:rPr>
        <w:t>The data set records the main distribution of sudden geological disasters in Qinghai Province from 2011 to 2018. The data are collected from the Department of ecological environment of Qinghai Province. The data set contains seven tables, which are: the main distribution of sudden geological disasters in 2011, 2012, 2014, 2015 and 2016 Distribution statistics table, 2017 Qinghai Province sudden geological disasters distribution table, 2018 Qinghai Province sudden geological disasters distribution table, the data table structure is the same.</w:t>
        <w:br/>
        <w:t>Each data table has five fields, such as the statistical table of the main distribution of sudden geological disasters in Qinghai Province in 2016</w:t>
        <w:br/>
        <w:t>Field 1: county (city)</w:t>
        <w:br/>
        <w:t>Field 2: landslide</w:t>
        <w:br/>
        <w:t>Field 3: collapse</w:t>
        <w:br/>
        <w:t>Field 4: debris flow</w:t>
        <w:br/>
        <w:t>Field 5: loess collapsibility</w:t>
      </w:r>
    </w:p>
    <w:p>
      <w:r>
        <w:rPr>
          <w:sz w:val="32"/>
        </w:rPr>
        <w:t>2、Keywords</w:t>
      </w:r>
    </w:p>
    <w:p>
      <w:pPr>
        <w:ind w:left="432"/>
      </w:pPr>
      <w:r>
        <w:rPr>
          <w:sz w:val="22"/>
        </w:rPr>
        <w:t>Theme：</w:t>
      </w:r>
      <w:r>
        <w:rPr>
          <w:sz w:val="22"/>
        </w:rPr>
        <w:t>Geological hazards</w:t>
      </w:r>
      <w:r>
        <w:t>,</w:t>
      </w:r>
      <w:r>
        <w:rPr>
          <w:sz w:val="22"/>
        </w:rPr>
        <w:t>Natural Disaster</w:t>
        <w:br/>
      </w:r>
      <w:r>
        <w:rPr>
          <w:sz w:val="22"/>
        </w:rPr>
        <w:t>Discipline：</w:t>
      </w:r>
      <w:r>
        <w:rPr>
          <w:sz w:val="22"/>
        </w:rPr>
        <w:t>Human-nature Relationship</w:t>
        <w:br/>
      </w:r>
      <w:r>
        <w:rPr>
          <w:sz w:val="22"/>
        </w:rPr>
        <w:t>Places：</w:t>
      </w:r>
      <w:r>
        <w:rPr>
          <w:sz w:val="22"/>
        </w:rPr>
        <w:t>Qinghai</w:t>
        <w:br/>
      </w:r>
      <w:r>
        <w:rPr>
          <w:sz w:val="22"/>
        </w:rPr>
        <w:t>Time：</w:t>
      </w:r>
      <w:r>
        <w:rPr>
          <w:sz w:val="22"/>
        </w:rPr>
        <w:t>2011-2018</w:t>
      </w:r>
    </w:p>
    <w:p>
      <w:r>
        <w:rPr>
          <w:sz w:val="32"/>
        </w:rPr>
        <w:t>3、Data details</w:t>
      </w:r>
    </w:p>
    <w:p>
      <w:pPr>
        <w:ind w:left="432"/>
      </w:pPr>
      <w:r>
        <w:rPr>
          <w:sz w:val="22"/>
        </w:rPr>
        <w:t>1.Scale：None</w:t>
      </w:r>
    </w:p>
    <w:p>
      <w:pPr>
        <w:ind w:left="432"/>
      </w:pPr>
      <w:r>
        <w:rPr>
          <w:sz w:val="22"/>
        </w:rPr>
        <w:t>2.Projection：</w:t>
      </w:r>
    </w:p>
    <w:p>
      <w:pPr>
        <w:ind w:left="432"/>
      </w:pPr>
      <w:r>
        <w:rPr>
          <w:sz w:val="22"/>
        </w:rPr>
        <w:t>3.Filesize：0.59MB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2010-12-31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 xml:space="preserve">Department of Ecology and Environment of Qinghai Province. Statistical table of major distribution of sudden geological disasters in Qinghai Province (2011-2018).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Department of Ecology and Environment of Qinghai Province</w:t>
        <w:br/>
      </w:r>
      <w:r>
        <w:rPr>
          <w:sz w:val="22"/>
        </w:rPr>
        <w:t xml:space="preserve">unit: </w:t>
      </w:r>
      <w:r>
        <w:rPr>
          <w:sz w:val="22"/>
        </w:rPr>
        <w:br/>
      </w:r>
      <w:r>
        <w:rPr>
          <w:sz w:val="22"/>
        </w:rPr>
        <w:t xml:space="preserve">email: </w:t>
      </w:r>
      <w:r>
        <w:rPr>
          <w:sz w:val="22"/>
        </w:rPr>
        <w:t>zhaohu361@163.com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