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Observation data  glacier meteorological station from West Pamir in Tajikistan (2020)</w:t>
      </w:r>
    </w:p>
    <w:p>
      <w:r>
        <w:rPr>
          <w:sz w:val="32"/>
        </w:rPr>
        <w:t>1、Description</w:t>
      </w:r>
    </w:p>
    <w:p>
      <w:pPr>
        <w:ind w:firstLine="432"/>
      </w:pPr>
      <w:r>
        <w:rPr>
          <w:sz w:val="22"/>
        </w:rPr>
        <w:t>The West Pamir glacier meteorological station in Tajikistan (38 ° 3 ′ 15 ″ n, 72 ° 16 ′ 52 ″ e, 3730m) is jointly constructed by Urumqi Institute of desert meteorology of China Meteorological Administration, Institute of water energy and ecology of Tajik National Academy of Sciences and Tajik hydrometeorological Bureau. The observational data include hourly meteorological elements (average wind direction (°), average internal wind speed (M / s), maximum wind speed (°), maximum wind speed (M / s), average temperature (℃), maximum temperature (℃), minimum temperature (℃), average relative humidity (%), minimum relative humidity (%), average atmospheric pressure (HPA), maximum atmospheric pressure (HPA), minimum atmospheric pressure (HPA)).</w:t>
        <w:br/>
        <w:t>The data period is from November 1, 2019 to November 30, 2020</w:t>
        <w:br/>
        <w:t>Meteorological observation data can provide important basic data for the study of the relationship between climate change, glaciers and water resources in the West Pamir mountains, and provide important data for the economic construction of the lower reaches of the Amu Darya River Basin in Tajikistan.</w:t>
      </w:r>
    </w:p>
    <w:p>
      <w:r>
        <w:rPr>
          <w:sz w:val="32"/>
        </w:rPr>
        <w:t>2、Keywords</w:t>
      </w:r>
    </w:p>
    <w:p>
      <w:pPr>
        <w:ind w:left="432"/>
      </w:pPr>
      <w:r>
        <w:rPr>
          <w:sz w:val="22"/>
        </w:rPr>
        <w:t>Theme：</w:t>
      </w:r>
      <w:r>
        <w:rPr>
          <w:sz w:val="22"/>
        </w:rPr>
        <w:t>Maximum/Minimum temperature</w:t>
      </w:r>
      <w:r>
        <w:t>,</w:t>
      </w:r>
      <w:r>
        <w:rPr>
          <w:sz w:val="22"/>
        </w:rPr>
        <w:t>Temperature</w:t>
      </w:r>
      <w:r>
        <w:t>,</w:t>
      </w:r>
      <w:r>
        <w:rPr>
          <w:sz w:val="22"/>
        </w:rPr>
        <w:t>Winds</w:t>
      </w:r>
      <w:r>
        <w:t>,</w:t>
      </w:r>
      <w:r>
        <w:rPr>
          <w:sz w:val="22"/>
        </w:rPr>
        <w:t>wind speed</w:t>
        <w:br/>
      </w:r>
      <w:r>
        <w:rPr>
          <w:sz w:val="22"/>
        </w:rPr>
        <w:t>Discipline：</w:t>
      </w:r>
      <w:r>
        <w:rPr>
          <w:sz w:val="22"/>
        </w:rPr>
        <w:t>Atmosphere</w:t>
        <w:br/>
      </w:r>
      <w:r>
        <w:rPr>
          <w:sz w:val="22"/>
        </w:rPr>
        <w:t>Places：</w:t>
      </w:r>
      <w:r>
        <w:rPr>
          <w:sz w:val="22"/>
        </w:rPr>
        <w:t>Pamir Plateau</w:t>
      </w:r>
      <w:r>
        <w:t xml:space="preserve">, </w:t>
      </w:r>
      <w:r>
        <w:rPr>
          <w:sz w:val="22"/>
        </w:rPr>
        <w:t>Meteogological station</w:t>
      </w:r>
      <w:r>
        <w:t xml:space="preserve">, </w:t>
      </w:r>
      <w:r>
        <w:rPr>
          <w:sz w:val="22"/>
        </w:rPr>
        <w:t>Tajikistan</w:t>
        <w:br/>
      </w:r>
      <w:r>
        <w:rPr>
          <w:sz w:val="22"/>
        </w:rPr>
        <w:t>Time：</w:t>
      </w:r>
      <w:r>
        <w:rPr>
          <w:sz w:val="22"/>
        </w:rPr>
        <w:t>2020</w:t>
      </w:r>
      <w:r>
        <w:t xml:space="preserve">, </w:t>
      </w:r>
      <w:r>
        <w:rPr>
          <w:sz w:val="22"/>
        </w:rPr>
        <w:t>hourly</w:t>
      </w:r>
    </w:p>
    <w:p>
      <w:r>
        <w:rPr>
          <w:sz w:val="32"/>
        </w:rPr>
        <w:t>3、Data details</w:t>
      </w:r>
    </w:p>
    <w:p>
      <w:pPr>
        <w:ind w:left="432"/>
      </w:pPr>
      <w:r>
        <w:rPr>
          <w:sz w:val="22"/>
        </w:rPr>
        <w:t>1.Scale：None</w:t>
      </w:r>
    </w:p>
    <w:p>
      <w:pPr>
        <w:ind w:left="432"/>
      </w:pPr>
      <w:r>
        <w:rPr>
          <w:sz w:val="22"/>
        </w:rPr>
        <w:t>2.Projection：</w:t>
      </w:r>
    </w:p>
    <w:p>
      <w:pPr>
        <w:ind w:left="432"/>
      </w:pPr>
      <w:r>
        <w:rPr>
          <w:sz w:val="22"/>
        </w:rPr>
        <w:t>3.Filesize：0.56MB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north：39.0</w:t>
            </w:r>
          </w:p>
        </w:tc>
        <w:tc>
          <w:tcPr>
            <w:tcW w:type="dxa" w:w="2880"/>
          </w:tcPr>
          <w:p>
            <w:r>
              <w:t>-</w:t>
            </w:r>
          </w:p>
        </w:tc>
      </w:tr>
      <w:tr>
        <w:tc>
          <w:tcPr>
            <w:tcW w:type="dxa" w:w="2880"/>
          </w:tcPr>
          <w:p>
            <w:r>
              <w:t>west：72.0</w:t>
            </w:r>
          </w:p>
        </w:tc>
        <w:tc>
          <w:tcPr>
            <w:tcW w:type="dxa" w:w="2880"/>
          </w:tcPr>
          <w:p>
            <w:r>
              <w:t>-</w:t>
            </w:r>
          </w:p>
        </w:tc>
        <w:tc>
          <w:tcPr>
            <w:tcW w:type="dxa" w:w="2880"/>
          </w:tcPr>
          <w:p>
            <w:r>
              <w:t>east：73.0</w:t>
            </w:r>
          </w:p>
        </w:tc>
      </w:tr>
      <w:tr>
        <w:tc>
          <w:tcPr>
            <w:tcW w:type="dxa" w:w="2880"/>
          </w:tcPr>
          <w:p>
            <w:r>
              <w:t>-</w:t>
            </w:r>
          </w:p>
        </w:tc>
        <w:tc>
          <w:tcPr>
            <w:tcW w:type="dxa" w:w="2880"/>
          </w:tcPr>
          <w:p>
            <w:r>
              <w:t>south：38.0</w:t>
            </w:r>
          </w:p>
        </w:tc>
        <w:tc>
          <w:tcPr>
            <w:tcW w:type="dxa" w:w="2880"/>
          </w:tcPr>
          <w:p>
            <w:r>
              <w:t>-</w:t>
            </w:r>
          </w:p>
        </w:tc>
      </w:tr>
    </w:tbl>
    <w:p>
      <w:r>
        <w:rPr>
          <w:sz w:val="32"/>
        </w:rPr>
        <w:t>5、Time frame:</w:t>
      </w:r>
      <w:r>
        <w:rPr>
          <w:sz w:val="22"/>
        </w:rPr>
        <w:t>2019-10-31 16:00:00+00:00</w:t>
      </w:r>
      <w:r>
        <w:rPr>
          <w:sz w:val="22"/>
        </w:rPr>
        <w:t>--</w:t>
      </w:r>
      <w:r>
        <w:rPr>
          <w:sz w:val="22"/>
        </w:rPr>
        <w:t>2020-11-30 03:59:59+00:00</w:t>
      </w:r>
    </w:p>
    <w:p>
      <w:r>
        <w:rPr>
          <w:sz w:val="32"/>
        </w:rPr>
        <w:t>6、Reference method</w:t>
      </w:r>
    </w:p>
    <w:p>
      <w:pPr>
        <w:ind w:left="432"/>
      </w:pPr>
      <w:r>
        <w:rPr>
          <w:sz w:val="22"/>
        </w:rPr>
        <w:t xml:space="preserve">References to data: </w:t>
      </w:r>
    </w:p>
    <w:p>
      <w:pPr>
        <w:ind w:left="432" w:firstLine="432"/>
      </w:pPr>
      <w:r>
        <w:t>HUO Wen, ZHANG Ruibo. Observation data  glacier meteorological station from West Pamir in Tajikistan (2020). A Big Earth Data Platform for Three Poles, doi:10.11888/Meteoro.tpdc.271179</w:t>
      </w:r>
      <w:r>
        <w:rPr>
          <w:sz w:val="22"/>
        </w:rPr>
        <w:t>2021</w:t>
      </w:r>
    </w:p>
    <w:p>
      <w:pPr>
        <w:ind w:left="432"/>
      </w:pPr>
      <w:r>
        <w:rPr>
          <w:sz w:val="22"/>
        </w:rPr>
        <w:t xml:space="preserve">References to articles: </w:t>
      </w:r>
    </w:p>
    <w:p>
      <w:pPr>
        <w:ind w:left="864"/>
      </w:pPr>
    </w:p>
    <w:p>
      <w:r>
        <w:rPr>
          <w:sz w:val="32"/>
        </w:rPr>
        <w:t>7、Supporting project information</w:t>
      </w:r>
    </w:p>
    <w:p>
      <w:pPr>
        <w:ind w:left="432"/>
      </w:pPr>
      <w:r>
        <w:rPr>
          <w:sz w:val="22"/>
        </w:rPr>
        <w:t>Pan-Third Pole Environment Study for a Green Silk Road-A CAS Strategic Priority A Program</w:t>
        <w:br/>
      </w:r>
    </w:p>
    <w:p>
      <w:r>
        <w:rPr>
          <w:sz w:val="32"/>
        </w:rPr>
        <w:t>8、Data resource provider</w:t>
      </w:r>
    </w:p>
    <w:p>
      <w:pPr>
        <w:ind w:left="432"/>
      </w:pPr>
      <w:r>
        <w:rPr>
          <w:sz w:val="22"/>
        </w:rPr>
        <w:t xml:space="preserve">name: </w:t>
      </w:r>
      <w:r>
        <w:rPr>
          <w:sz w:val="22"/>
        </w:rPr>
        <w:t>HUO Wen</w:t>
        <w:br/>
      </w:r>
      <w:r>
        <w:rPr>
          <w:sz w:val="22"/>
        </w:rPr>
        <w:t xml:space="preserve">unit: </w:t>
      </w:r>
      <w:r>
        <w:rPr>
          <w:sz w:val="22"/>
        </w:rPr>
        <w:br/>
      </w:r>
      <w:r>
        <w:rPr>
          <w:sz w:val="22"/>
        </w:rPr>
        <w:t xml:space="preserve">email: </w:t>
      </w:r>
      <w:r>
        <w:rPr>
          <w:sz w:val="22"/>
        </w:rPr>
        <w:t>huowenpet@idm.cn</w:t>
        <w:br/>
        <w:br/>
      </w:r>
      <w:r>
        <w:rPr>
          <w:sz w:val="22"/>
        </w:rPr>
        <w:t xml:space="preserve">name: </w:t>
      </w:r>
      <w:r>
        <w:rPr>
          <w:sz w:val="22"/>
        </w:rPr>
        <w:t>ZHANG Ruibo</w:t>
        <w:br/>
      </w:r>
      <w:r>
        <w:rPr>
          <w:sz w:val="22"/>
        </w:rPr>
        <w:t xml:space="preserve">unit: </w:t>
      </w:r>
      <w:r>
        <w:rPr>
          <w:sz w:val="22"/>
        </w:rPr>
        <w:br/>
      </w:r>
      <w:r>
        <w:rPr>
          <w:sz w:val="22"/>
        </w:rPr>
        <w:t xml:space="preserve">email: </w:t>
      </w:r>
      <w:r>
        <w:rPr>
          <w:sz w:val="22"/>
        </w:rPr>
        <w:t>river0511@163.com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