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The lysimeter dataset in the lower of Heihe River (2012)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Lysimeter is the most effective tool for measuring water consumption per plant, which can provide daily, monthly and seasonal changes of transpiration water consumption per plant. In this project, a lysimeter measurement system for Populus euphratica seedlings is established in the lower reaches of Heihe River, with the observation frequency of 0.5h, mainly including water content changes, infiltration, evapotranspiration, etc.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Vegetation</w:t>
      </w:r>
      <w:r>
        <w:t>,</w:t>
      </w:r>
      <w:r>
        <w:rPr>
          <w:sz w:val="22"/>
        </w:rPr>
        <w:t>Blade water content</w:t>
      </w:r>
      <w:r>
        <w:t>,</w:t>
      </w:r>
      <w:r>
        <w:rPr>
          <w:sz w:val="22"/>
        </w:rPr>
        <w:t>Evapotranspiration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Ejin</w:t>
      </w:r>
      <w:r>
        <w:t xml:space="preserve">, </w:t>
      </w:r>
      <w:r>
        <w:rPr>
          <w:sz w:val="22"/>
        </w:rPr>
        <w:t>The Lower Reaches of Heihe River Basin</w:t>
        <w:br/>
      </w:r>
      <w:r>
        <w:rPr>
          <w:sz w:val="22"/>
        </w:rPr>
        <w:t>Time：</w:t>
      </w:r>
      <w:r>
        <w:rPr>
          <w:sz w:val="22"/>
        </w:rPr>
        <w:t>2012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3.Filesize：1.2MB</w:t>
      </w:r>
    </w:p>
    <w:p>
      <w:pPr>
        <w:ind w:left="432"/>
      </w:pPr>
      <w:r>
        <w:rPr>
          <w:sz w:val="22"/>
        </w:rPr>
        <w:t>4.Data format：EXCEL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north：42.03335278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west：101.0498361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east：101.0498361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south：42.03335278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2012-05-19 04:01:00+00:00</w:t>
      </w:r>
      <w:r>
        <w:rPr>
          <w:sz w:val="22"/>
        </w:rPr>
        <w:t>--</w:t>
      </w:r>
      <w:r>
        <w:rPr>
          <w:sz w:val="22"/>
        </w:rPr>
        <w:t>2012-10-11 04:01:00+00:00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The lysimeter dataset in the lower of Heihe River (2012). A Big Earth Data Platform for Three Poles, doi:10.3972/heihe.013.2014.db</w:t>
      </w:r>
      <w:r>
        <w:rPr>
          <w:sz w:val="22"/>
        </w:rPr>
        <w:t>2014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Yu, T.F., Feng, Q., Si, J.H., Xi, H.Y., Li, Z.X., &amp; Chen, A.F. (2013). Hydraulic redistribution of soil water by roots of two desert riparian phreatophytes in northwest China's extremely arid region. Plant and soil, 372(1-2): 297-308.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br/>
      </w:r>
    </w:p>
    <w:p>
      <w:r>
        <w:rPr>
          <w:sz w:val="32"/>
        </w:rPr>
        <w:t>8、Data resource provider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