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Guizhou  province (1980s)</w:t>
      </w:r>
    </w:p>
    <w:p>
      <w:r>
        <w:rPr>
          <w:sz w:val="32"/>
        </w:rPr>
        <w:t>1、Description</w:t>
      </w:r>
    </w:p>
    <w:p>
      <w:pPr>
        <w:ind w:firstLine="432"/>
      </w:pPr>
      <w:r>
        <w:rPr>
          <w:sz w:val="22"/>
        </w:rPr>
        <w:t>This data is from "China 1:100,000 land use data".China 1:100,000 land use data was constructed in three years based on Landsat MSS, TM and ETM remote sensing data by using satellite remote sensing as a means to organize remote sensing science and technology teams from 19 institutes affiliated to the Chinese academy of sciences (cas) in the "eighth five-year plan" major application project "national macro survey and dynamic research on remote sensing of resources and environment".</w:t>
        <w:br/>
        <w:t>The landuse data of guizhou province in the late 1980s adopted a hierarchical land cover classification system, which divided the country into 6 primary categories (farmland, woodland, grassland, water area, urban and rural areas, industrial and mining areas, residential land and unused land) and 31 secondary categories.It is the most accurate land use data product in China and has played an important role in national land resource survey, hydrological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Guizhou</w:t>
        <w:br/>
      </w:r>
      <w:r>
        <w:rPr>
          <w:sz w:val="22"/>
        </w:rPr>
        <w:t>Time：</w:t>
      </w:r>
      <w:r>
        <w:rPr>
          <w:sz w:val="22"/>
        </w:rPr>
        <w:t>1980s</w:t>
      </w:r>
    </w:p>
    <w:p>
      <w:r>
        <w:rPr>
          <w:sz w:val="32"/>
        </w:rPr>
        <w:t>3、Data details</w:t>
      </w:r>
    </w:p>
    <w:p>
      <w:pPr>
        <w:ind w:left="432"/>
      </w:pPr>
      <w:r>
        <w:rPr>
          <w:sz w:val="22"/>
        </w:rPr>
        <w:t>1.Scale：None</w:t>
      </w:r>
    </w:p>
    <w:p>
      <w:pPr>
        <w:ind w:left="432"/>
      </w:pPr>
      <w:r>
        <w:rPr>
          <w:sz w:val="22"/>
        </w:rPr>
        <w:t>2.Projection：None</w:t>
      </w:r>
    </w:p>
    <w:p>
      <w:pPr>
        <w:ind w:left="432"/>
      </w:pPr>
      <w:r>
        <w:rPr>
          <w:sz w:val="22"/>
        </w:rPr>
        <w:t>3.Filesize：248.0MB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north：29.4</w:t>
            </w:r>
          </w:p>
        </w:tc>
        <w:tc>
          <w:tcPr>
            <w:tcW w:type="dxa" w:w="2880"/>
          </w:tcPr>
          <w:p>
            <w:r>
              <w:t>-</w:t>
            </w:r>
          </w:p>
        </w:tc>
      </w:tr>
      <w:tr>
        <w:tc>
          <w:tcPr>
            <w:tcW w:type="dxa" w:w="2880"/>
          </w:tcPr>
          <w:p>
            <w:r>
              <w:t>west：103.03</w:t>
            </w:r>
          </w:p>
        </w:tc>
        <w:tc>
          <w:tcPr>
            <w:tcW w:type="dxa" w:w="2880"/>
          </w:tcPr>
          <w:p>
            <w:r>
              <w:t>-</w:t>
            </w:r>
          </w:p>
        </w:tc>
        <w:tc>
          <w:tcPr>
            <w:tcW w:type="dxa" w:w="2880"/>
          </w:tcPr>
          <w:p>
            <w:r>
              <w:t>east：110.0</w:t>
            </w:r>
          </w:p>
        </w:tc>
      </w:tr>
      <w:tr>
        <w:tc>
          <w:tcPr>
            <w:tcW w:type="dxa" w:w="2880"/>
          </w:tcPr>
          <w:p>
            <w:r>
              <w:t>-</w:t>
            </w:r>
          </w:p>
        </w:tc>
        <w:tc>
          <w:tcPr>
            <w:tcW w:type="dxa" w:w="2880"/>
          </w:tcPr>
          <w:p>
            <w:r>
              <w:t>south：24.36</w:t>
            </w:r>
          </w:p>
        </w:tc>
        <w:tc>
          <w:tcPr>
            <w:tcW w:type="dxa" w:w="2880"/>
          </w:tcPr>
          <w:p>
            <w:r>
              <w:t>-</w:t>
            </w:r>
          </w:p>
        </w:tc>
      </w:tr>
    </w:tbl>
    <w:p>
      <w:r>
        <w:rPr>
          <w:sz w:val="32"/>
        </w:rPr>
        <w:t>5、Time frame:</w:t>
      </w:r>
      <w:r>
        <w:rPr>
          <w:sz w:val="22"/>
        </w:rPr>
        <w:t>1989-01-08 16:00:00+00:00</w:t>
      </w:r>
      <w:r>
        <w:rPr>
          <w:sz w:val="22"/>
        </w:rPr>
        <w:t>--</w:t>
      </w:r>
      <w:r>
        <w:rPr>
          <w:sz w:val="22"/>
        </w:rPr>
        <w:t>1990-01-08 03:59:59+00:00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Guizhou  province (1980s). A Big Earth Data Platform for Three Poles, doi:10.11888/Socioeco.tpdc.270655</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