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(No.6 runoff observation system of Gaoya hydrological station, 2014)</w:t>
      </w:r>
    </w:p>
    <w:p>
      <w:r>
        <w:rPr>
          <w:sz w:val="32"/>
        </w:rPr>
        <w:t>1、Description</w:t>
      </w:r>
    </w:p>
    <w:p>
      <w:pPr>
        <w:ind w:firstLine="432"/>
      </w:pPr>
      <w:r>
        <w:rPr>
          <w:sz w:val="22"/>
        </w:rPr>
        <w:t>The data set includes the observation data of river water level and velocity at No. 6 point in the dense observation of runoff in the middle reaches of Heihe River from January 1, 2014 to December 31, 2014. The observation point is located in Gaoya National Hydrological Station, zhaojiatunzhuang, Ganzhou District, Zhangye City, Gansu Province. The riverbed is sandy gravel with stable section. The longitude and latitude of the observation point are n39 ° 08'06.35 ", E100 ° 25'58.23", 1420 m above sea level, and 50 m wide river channel. Hobo pressure water level gauge is used for water level observation, with acquisition frequency of 60 minutes. Data description includes the following two parts:</w:t>
        <w:br/>
        <w:t>Water level observation, 60 minutes in unit (cm) in 2014; Data covers the period of January 1, 2014 solstice December 31, 2014; Flow observation, unit (m3); According to the monitoring flow of different water levels, the flow curve of water levels was obtained, and the change process of runoff was obtained by observing the process of water levels.The missing data are uniformly represented by the string -6999.</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3.Filesize：0.66MB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w:t>
            </w:r>
          </w:p>
        </w:tc>
        <w:tc>
          <w:tcPr>
            <w:tcW w:type="dxa" w:w="2880"/>
          </w:tcPr>
          <w:p>
            <w:r>
              <w:t>-</w:t>
            </w:r>
          </w:p>
        </w:tc>
      </w:tr>
      <w:tr>
        <w:tc>
          <w:tcPr>
            <w:tcW w:type="dxa" w:w="2880"/>
          </w:tcPr>
          <w:p>
            <w:r>
              <w:t>west：100.398333</w:t>
            </w:r>
          </w:p>
        </w:tc>
        <w:tc>
          <w:tcPr>
            <w:tcW w:type="dxa" w:w="2880"/>
          </w:tcPr>
          <w:p>
            <w:r>
              <w:t>-</w:t>
            </w:r>
          </w:p>
        </w:tc>
        <w:tc>
          <w:tcPr>
            <w:tcW w:type="dxa" w:w="2880"/>
          </w:tcPr>
          <w:p>
            <w:r>
              <w:t>east：100.398889</w:t>
            </w:r>
          </w:p>
        </w:tc>
      </w:tr>
      <w:tr>
        <w:tc>
          <w:tcPr>
            <w:tcW w:type="dxa" w:w="2880"/>
          </w:tcPr>
          <w:p>
            <w:r>
              <w:t>-</w:t>
            </w:r>
          </w:p>
        </w:tc>
        <w:tc>
          <w:tcPr>
            <w:tcW w:type="dxa" w:w="2880"/>
          </w:tcPr>
          <w:p>
            <w:r>
              <w:t>south：39.134722</w:t>
            </w:r>
          </w:p>
        </w:tc>
        <w:tc>
          <w:tcPr>
            <w:tcW w:type="dxa" w:w="2880"/>
          </w:tcPr>
          <w:p>
            <w:r>
              <w:t>-</w:t>
            </w:r>
          </w:p>
        </w:tc>
      </w:tr>
    </w:tbl>
    <w:p>
      <w:r>
        <w:rPr>
          <w:sz w:val="32"/>
        </w:rPr>
        <w:t>5、Time frame:</w:t>
      </w:r>
      <w:r>
        <w:rPr>
          <w:sz w:val="22"/>
        </w:rPr>
        <w:t>2014-01-09 16:00:00+00:00</w:t>
      </w:r>
      <w:r>
        <w:rPr>
          <w:sz w:val="22"/>
        </w:rPr>
        <w:t>--</w:t>
      </w:r>
      <w:r>
        <w:rPr>
          <w:sz w:val="22"/>
        </w:rPr>
        <w:t>2015-01-08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(No.6 runoff observation system of Gaoya hydrological station, 2014). A Big Earth Data Platform for Three Poles, doi:10.3972/hiwater.231.2015.db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