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Xining City, Qinghai Province (1988, 2012)</w:t>
      </w:r>
    </w:p>
    <w:p>
      <w:r>
        <w:rPr>
          <w:sz w:val="32"/>
        </w:rPr>
        <w:t>1、Description</w:t>
      </w:r>
    </w:p>
    <w:p>
      <w:pPr>
        <w:ind w:firstLine="432"/>
      </w:pPr>
      <w:r>
        <w:rPr>
          <w:sz w:val="22"/>
        </w:rPr>
        <w:t>The data set records the statistical data of natural grassland grade area in Xining City, Qinghai Province in 1988 and 2012. The data are classified and counted according to the grade code of natural grassland. The grassland is divided into five grades: excellent, good, medium, low and poor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Statistics of natural grassland grade area in Xining City (2012) and statistics of natural grassland grade in Xining City (1988). The data table structure is similar. For example, the statistical data of natural grassland grade area in Xining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Xining City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3.Filesize：0.21MB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Xining City,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