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Antarctic 1:1,000,000 administrative boundary dataset (2014)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Antarctic administrative boundary datasets consist of the properties of the state boundaries of the Antarctic states (properties properties), and the corresponding names and types of those properties :(CITY_POP), (ENG_NAME), (CNTRY_NAME), (TYPE), (CNTRY_CODE), (YEAR).</w:t>
        <w:br/>
        <w:t>The data comes from the 1:100,000 ADC_WorldMap global data set，The data through topology, warehousing and other data quality inspection，Data through the topology, into the library，It's comprehensive, up-to-date and seamless geodigital data.</w:t>
        <w:br/>
        <w:t>The world map coordinate system is latitude and longitude, WGS84 datum surface，Antarctic specific projection parameters（South_Pole_Stereographic）.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Administrative division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Antarctica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ADC WorldMap. Antarctic 1:1,000,000 administrative boundary dataset (2014).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ADC WorldMap</w:t>
        <w:br/>
      </w:r>
      <w:r>
        <w:rPr>
          <w:sz w:val="22"/>
        </w:rPr>
        <w:t xml:space="preserve">unit: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email: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