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Output of main industrial products in Qinghai Province (1952-2020)</w:t>
      </w:r>
    </w:p>
    <w:p>
      <w:r>
        <w:rPr>
          <w:sz w:val="32"/>
        </w:rPr>
        <w:t>1、Description</w:t>
      </w:r>
    </w:p>
    <w:p>
      <w:pPr>
        <w:ind w:firstLine="432"/>
      </w:pPr>
      <w:r>
        <w:rPr>
          <w:sz w:val="22"/>
        </w:rPr>
        <w:t>The data set recorded the output of major industrial products in Qinghai province from 1952 to 2020. Data by the cotton yarn, cotton, wool, wool, blankets, carpets, industrial, shoes, machine made paper and cardboard, crude salt, edible vegetable oil, matches, soap, synthetic detergent, cigarettes, liquor, beer, daily pure aluminum products, raw coal, crude oil, crude oil processing capacity, electricity, steel, aluminium, pure silicon, ferroalloy, wood, copper concentrate containing copper, nickel concentrate containing nickel, zinc concentrate Zinc and lead concentrates containing lead, caustic soda, sulfuric acid, sodium alum, borax, calcium carbide, synthetic ammonia, chemical fertilizer, metal cutting machine tools, automobiles, internal combustion engines, agricultural trailers, bulldozers, milk separator, telephone sets, cement, asbestos division. The data are collected from qinghai Statistical Yearbook released by Qinghai Provincial Bureau of Statistics. The dataset contains 30 data tables, which are:</w:t>
        <w:br/>
        <w:t>Main years Main industrial product output 1952-1998. XLS</w:t>
        <w:br/>
        <w:t>Major years Output of major industrial products 1952-1999. XLS</w:t>
        <w:br/>
        <w:t>Main years Output of major industrial products 1952-2000. XLS</w:t>
        <w:br/>
        <w:t>Major years Output of major industrial products 1952-2001. XLS</w:t>
        <w:br/>
        <w:t>Main years Output of main industrial products 1952-2002. XLS</w:t>
        <w:br/>
        <w:t>Main years Main industrial product output 1952-2003. XLS</w:t>
        <w:br/>
        <w:t>Main years Output of main industrial products 1952-2004. XLS</w:t>
        <w:br/>
        <w:t>Main years Main industrial product output 1978-2006. XLS</w:t>
        <w:br/>
        <w:t>Main years Main industrial product output 1978-2007. XLS</w:t>
        <w:br/>
        <w:t>Main years Main industrial products output 1978-2008. XLS</w:t>
        <w:br/>
        <w:t>Main years Main industrial product output 1978-2005. XLS</w:t>
        <w:br/>
        <w:t>Main years Main industrial product output 1990-2009. XLS</w:t>
        <w:br/>
        <w:t>Main years Main industrial product output 1990-2010. XLS</w:t>
        <w:br/>
        <w:t>Total production of major industrial products 1998. XLS</w:t>
        <w:br/>
        <w:t>Total production of major industrial products 1999. XLS</w:t>
        <w:br/>
        <w:t>Total production of major industrial products in 2000. XLS</w:t>
        <w:br/>
        <w:t>Main industrial product output 2000-2001. XLS</w:t>
        <w:br/>
        <w:t>Main industrial product output 2001-2002. XLS</w:t>
        <w:br/>
        <w:t>Main industrial product output 2002-2003. XLS</w:t>
        <w:br/>
        <w:t>Main industrial product output 2004. XLS</w:t>
        <w:br/>
        <w:t>Output of main industrial products 2006-2011. XLS</w:t>
        <w:br/>
        <w:t>Output of major industrial products 2008-2013. XLS</w:t>
        <w:br/>
        <w:t>Output of major industrial products 2008-2014. XLS</w:t>
        <w:br/>
        <w:t>Output of major industrial products 2010-2015. XLS</w:t>
        <w:br/>
        <w:t>Main years Main industrial product output 2010-2016. XLS</w:t>
        <w:br/>
        <w:t>Output of major industrial products 2012-2017. XLS</w:t>
        <w:br/>
        <w:t>Output of major industrial products 2013-2018. XLS</w:t>
        <w:br/>
        <w:t>Main years Main industrial product output 2008-2012 XLS,</w:t>
        <w:br/>
        <w:t>Output of Major industrial Products in Qinghai Province 2015-2020.xLS,</w:t>
        <w:br/>
        <w:t>Output of major industrial products in Qinghai Province 2015-2020-1. XLS</w:t>
        <w:br/>
        <w:t>The data table structure is the same. For example, output of major industrial products 2000-2001 data table has 3 fields:</w:t>
        <w:br/>
        <w:t>Field 1: Product name</w:t>
        <w:br/>
        <w:t>Field 2:2000</w:t>
        <w:br/>
        <w:t>Field 3:2001</w:t>
      </w:r>
    </w:p>
    <w:p>
      <w:r>
        <w:rPr>
          <w:sz w:val="32"/>
        </w:rPr>
        <w:t>2、Keywords</w:t>
      </w:r>
    </w:p>
    <w:p>
      <w:pPr>
        <w:ind w:left="432"/>
      </w:pPr>
      <w:r>
        <w:rPr>
          <w:sz w:val="22"/>
        </w:rPr>
        <w:t>Theme：</w:t>
      </w:r>
      <w:r>
        <w:rPr>
          <w:sz w:val="22"/>
        </w:rPr>
        <w:t>Social and Economic</w:t>
      </w:r>
      <w:r>
        <w:t>,</w:t>
      </w:r>
      <w:r>
        <w:rPr>
          <w:sz w:val="22"/>
        </w:rPr>
        <w:t>Output of main industrial products</w:t>
        <w:br/>
      </w:r>
      <w:r>
        <w:rPr>
          <w:sz w:val="22"/>
        </w:rPr>
        <w:t>Discipline：</w:t>
      </w:r>
      <w:r>
        <w:rPr>
          <w:sz w:val="22"/>
        </w:rPr>
        <w:t>Human-nature Relationship</w:t>
        <w:br/>
      </w:r>
      <w:r>
        <w:rPr>
          <w:sz w:val="22"/>
        </w:rPr>
        <w:t>Places：</w:t>
      </w:r>
      <w:r>
        <w:rPr>
          <w:sz w:val="22"/>
        </w:rPr>
        <w:t>Qinghai Province</w:t>
        <w:br/>
      </w:r>
      <w:r>
        <w:rPr>
          <w:sz w:val="22"/>
        </w:rPr>
        <w:t>Time：</w:t>
      </w:r>
      <w:r>
        <w:rPr>
          <w:sz w:val="22"/>
        </w:rPr>
        <w:t>1952-2020</w:t>
      </w:r>
    </w:p>
    <w:p>
      <w:r>
        <w:rPr>
          <w:sz w:val="32"/>
        </w:rPr>
        <w:t>3、Data details</w:t>
      </w:r>
    </w:p>
    <w:p>
      <w:pPr>
        <w:ind w:left="432"/>
      </w:pPr>
      <w:r>
        <w:rPr>
          <w:sz w:val="22"/>
        </w:rPr>
        <w:t>1.Scale：None</w:t>
      </w:r>
    </w:p>
    <w:p>
      <w:pPr>
        <w:ind w:left="432"/>
      </w:pPr>
      <w:r>
        <w:rPr>
          <w:sz w:val="22"/>
        </w:rPr>
        <w:t>2.Projection：</w:t>
      </w:r>
    </w:p>
    <w:p>
      <w:pPr>
        <w:ind w:left="432"/>
      </w:pPr>
      <w:r>
        <w:rPr>
          <w:sz w:val="22"/>
        </w:rPr>
        <w:t>3.Filesize：0.63MB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Output of main industrial products in Qinghai Province (1952-2020).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