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intensive runoff observations of No.8 in the midstream of the Heihe River Basin of the MUlti-Scale Observation EXperiment on Evapotranspiration over heterogeneous land surfaces 2012 (MUSOEXE-12)</w:t>
      </w:r>
    </w:p>
    <w:p>
      <w:r>
        <w:rPr>
          <w:sz w:val="32"/>
        </w:rPr>
        <w:t>1、Description</w:t>
      </w:r>
    </w:p>
    <w:p>
      <w:pPr>
        <w:ind w:firstLine="432"/>
      </w:pPr>
      <w:r>
        <w:rPr>
          <w:sz w:val="22"/>
        </w:rPr>
        <w:t>The No. 8 hydrological section is located at Gaotai Heihe River Bridge (39 ° 23′22 .93 ″ N, 99 ° 49′37 .29″ E, 1347 m a.s.l.) in the middle reaches of the Heihe River Basin, Zhangye, Gansu Province. The dataset contains observations from the No.8 hydrological section from 17 June, 2012, to 24 November, 2012. The width of this section is 130 meters. The water level was measured using SR50 ultrasonic range and the discharge was measured using cross-section reconnaissance by the StreamPro ADCP. The dataset includes the following sections: Water level (recorded every 30 minutes) and Discharge. The data processing and quality control steps were as follows: 1) The water level data which collected from the hydrological station were averaged over intervals of 10 min for a total of 144 records per day. The missing data were denoted by -6999. 2) Data out the normal range records were rejected. 3) Unphysical data were rejected.</w:t>
        <w:br/>
        <w:t>For more information, please refer to Liu et al. (2016) (for multi-scale observation experiment or sites information), He et al. (2016) (for data processing) in the Citation section.</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No.8 Gaotai  Bridge</w:t>
        <w:br/>
      </w:r>
      <w:r>
        <w:rPr>
          <w:sz w:val="22"/>
        </w:rPr>
        <w:t>Time：</w:t>
      </w:r>
      <w:r>
        <w:rPr>
          <w:sz w:val="22"/>
        </w:rPr>
        <w:t>2012-06-17 to 2012-11-24</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3.Filesize：0.21MB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north：39.388889</w:t>
            </w:r>
          </w:p>
        </w:tc>
        <w:tc>
          <w:tcPr>
            <w:tcW w:type="dxa" w:w="2880"/>
          </w:tcPr>
          <w:p>
            <w:r>
              <w:t>-</w:t>
            </w:r>
          </w:p>
        </w:tc>
      </w:tr>
      <w:tr>
        <w:tc>
          <w:tcPr>
            <w:tcW w:type="dxa" w:w="2880"/>
          </w:tcPr>
          <w:p>
            <w:r>
              <w:t>west：99.826111</w:t>
            </w:r>
          </w:p>
        </w:tc>
        <w:tc>
          <w:tcPr>
            <w:tcW w:type="dxa" w:w="2880"/>
          </w:tcPr>
          <w:p>
            <w:r>
              <w:t>-</w:t>
            </w:r>
          </w:p>
        </w:tc>
        <w:tc>
          <w:tcPr>
            <w:tcW w:type="dxa" w:w="2880"/>
          </w:tcPr>
          <w:p>
            <w:r>
              <w:t>east：99.827778</w:t>
            </w:r>
          </w:p>
        </w:tc>
      </w:tr>
      <w:tr>
        <w:tc>
          <w:tcPr>
            <w:tcW w:type="dxa" w:w="2880"/>
          </w:tcPr>
          <w:p>
            <w:r>
              <w:t>-</w:t>
            </w:r>
          </w:p>
        </w:tc>
        <w:tc>
          <w:tcPr>
            <w:tcW w:type="dxa" w:w="2880"/>
          </w:tcPr>
          <w:p>
            <w:r>
              <w:t>south：39.386944</w:t>
            </w:r>
          </w:p>
        </w:tc>
        <w:tc>
          <w:tcPr>
            <w:tcW w:type="dxa" w:w="2880"/>
          </w:tcPr>
          <w:p>
            <w:r>
              <w:t>-</w:t>
            </w:r>
          </w:p>
        </w:tc>
      </w:tr>
    </w:tbl>
    <w:p>
      <w:r>
        <w:rPr>
          <w:sz w:val="32"/>
        </w:rPr>
        <w:t>5、Time frame:</w:t>
      </w:r>
      <w:r>
        <w:rPr>
          <w:sz w:val="22"/>
        </w:rPr>
        <w:t>2012-12-23 08:56:00+00:00</w:t>
      </w:r>
      <w:r>
        <w:rPr>
          <w:sz w:val="22"/>
        </w:rPr>
        <w:t>--</w:t>
      </w:r>
      <w:r>
        <w:rPr>
          <w:sz w:val="22"/>
        </w:rPr>
        <w:t>2013-06-01 08:56:00+00:00</w:t>
      </w:r>
    </w:p>
    <w:p>
      <w:r>
        <w:rPr>
          <w:sz w:val="32"/>
        </w:rPr>
        <w:t>6、Reference method</w:t>
      </w:r>
    </w:p>
    <w:p>
      <w:pPr>
        <w:ind w:left="432"/>
      </w:pPr>
      <w:r>
        <w:rPr>
          <w:sz w:val="22"/>
        </w:rPr>
        <w:t xml:space="preserve">References to data: </w:t>
      </w:r>
    </w:p>
    <w:p>
      <w:pPr>
        <w:ind w:left="432" w:firstLine="432"/>
      </w:pPr>
      <w:r>
        <w:t>LI Xin, LIU Shaomin, HUANG Xiaoming, NING Tianxiang, JIANG Heng, ZHANG Jian, HE Xiaobo. HiWATER: Dataset of intensive runoff observations of No.8 in the midstream of the Heihe River Basin of the MUlti-Scale Observation EXperiment on Evapotranspiration over heterogeneous land surfaces 2012 (MUSOEXE-12). A Big Earth Data Platform for Three Poles, doi:10.3972/hiwater.116.2013.db</w:t>
      </w:r>
      <w:r>
        <w:rPr>
          <w:sz w:val="22"/>
        </w:rPr>
        <w:t>2017</w:t>
      </w:r>
    </w:p>
    <w:p>
      <w:pPr>
        <w:ind w:left="432"/>
      </w:pPr>
      <w:r>
        <w:rPr>
          <w:sz w:val="22"/>
        </w:rPr>
        <w:t xml:space="preserve">References to articles: </w:t>
      </w:r>
    </w:p>
    <w:p>
      <w:pPr>
        <w:ind w:left="864"/>
      </w:pPr>
      <w:r>
        <w:t>He XB, et al. Comparison of a tipping-buchet and electronic weighting precipitation gauge for rainfall. Manuscript in preparation.</w:t>
        <w:br/>
        <w:br/>
      </w: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HE Xiaobo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hxb@lzb.ac.cn</w:t>
        <w:br/>
        <w:br/>
      </w:r>
      <w:r>
        <w:rPr>
          <w:sz w:val="22"/>
        </w:rPr>
        <w:t xml:space="preserve">name: </w:t>
      </w:r>
      <w:r>
        <w:rPr>
          <w:sz w:val="22"/>
        </w:rPr>
        <w:t>HUANG Xiaoming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NING Tianxiang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ZHANG Jian</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JIANG Heng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