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Huangzangsi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Huangzangsi station between 10 June, 2013, and 31 December, 2013. The site (100.192° E, 38.225° N) was located on a cropland (wheat) surface in the Huangzangsi village, Babao town, Qilian County, Qinghai Province. The elevation is 2612 m. The installation heights and orientations of different sensors and measured quantities were as follows: air temperature and humidity profile (HMP45AD; 5 m, north), wind speed and direction profile (03001; 10 m, north), air pressure (278; in the tamper box on the ground), rain gauge (TE525M; 10 m), four-component radiometer (CNR4; 6 m, south), two infrared temperature sensors (IRTC3; 6 m, south, vertically downward), soil heat flux (HFT3; 3 duplicates with G1 below the vegetation; G2 and G3 between plants, -0.06 m), soil temperature profile (AV-10T; 0, -0.04, -0.1, -0.2, -0.4, -0.8, -1.2, and -1.6 m), and soil moisture profile (CS616;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Huangzangsi station</w:t>
        <w:br/>
      </w:r>
      <w:r>
        <w:rPr>
          <w:sz w:val="22"/>
        </w:rPr>
        <w:t>Time：</w:t>
      </w:r>
      <w:r>
        <w:rPr>
          <w:sz w:val="22"/>
        </w:rPr>
        <w:t>2013-06-10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3.Filesize：6.72MB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north：38.2254</w:t>
            </w:r>
          </w:p>
        </w:tc>
        <w:tc>
          <w:tcPr>
            <w:tcW w:type="dxa" w:w="2880"/>
          </w:tcPr>
          <w:p>
            <w:r>
              <w:t>-</w:t>
            </w:r>
          </w:p>
        </w:tc>
      </w:tr>
      <w:tr>
        <w:tc>
          <w:tcPr>
            <w:tcW w:type="dxa" w:w="2880"/>
          </w:tcPr>
          <w:p>
            <w:r>
              <w:t>west：100.1918</w:t>
            </w:r>
          </w:p>
        </w:tc>
        <w:tc>
          <w:tcPr>
            <w:tcW w:type="dxa" w:w="2880"/>
          </w:tcPr>
          <w:p>
            <w:r>
              <w:t>-</w:t>
            </w:r>
          </w:p>
        </w:tc>
        <w:tc>
          <w:tcPr>
            <w:tcW w:type="dxa" w:w="2880"/>
          </w:tcPr>
          <w:p>
            <w:r>
              <w:t>east：100.1918</w:t>
            </w:r>
          </w:p>
        </w:tc>
      </w:tr>
      <w:tr>
        <w:tc>
          <w:tcPr>
            <w:tcW w:type="dxa" w:w="2880"/>
          </w:tcPr>
          <w:p>
            <w:r>
              <w:t>-</w:t>
            </w:r>
          </w:p>
        </w:tc>
        <w:tc>
          <w:tcPr>
            <w:tcW w:type="dxa" w:w="2880"/>
          </w:tcPr>
          <w:p>
            <w:r>
              <w:t>south：38.2254</w:t>
            </w:r>
          </w:p>
        </w:tc>
        <w:tc>
          <w:tcPr>
            <w:tcW w:type="dxa" w:w="2880"/>
          </w:tcPr>
          <w:p>
            <w:r>
              <w:t>-</w:t>
            </w:r>
          </w:p>
        </w:tc>
      </w:tr>
    </w:tbl>
    <w:p>
      <w:r>
        <w:rPr>
          <w:sz w:val="32"/>
        </w:rPr>
        <w:t>5、Time frame:</w:t>
      </w:r>
      <w:r>
        <w:rPr>
          <w:sz w:val="22"/>
        </w:rPr>
        <w:t>2013-06-19 00:00:00+00:00</w:t>
      </w:r>
      <w:r>
        <w:rPr>
          <w:sz w:val="22"/>
        </w:rPr>
        <w:t>--</w:t>
      </w:r>
      <w:r>
        <w:rPr>
          <w:sz w:val="22"/>
        </w:rPr>
        <w:t>2014-01-09 20:00:00+00:00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Huangzangsi station, 2013). A Big Earth Data Platform for Three Poles, doi:10.3972/hiwater.180.2014.db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