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Qinghai Lake integrated observatory network (eddy covariance system of Alpine meadow and grassland ecosystem Superstation, 2018)</w:t>
      </w:r>
    </w:p>
    <w:p>
      <w:r>
        <w:rPr>
          <w:sz w:val="32"/>
        </w:rPr>
        <w:t>1、Description</w:t>
      </w:r>
    </w:p>
    <w:p>
      <w:pPr>
        <w:ind w:firstLine="432"/>
      </w:pPr>
      <w:r>
        <w:rPr>
          <w:sz w:val="22"/>
        </w:rPr>
        <w:t>This dataset contains the flux measurements from the Alpine meadow and grassland ecosystem Superstation superstation eddy covariance system (EC) belonging to the Qinghai Lake basin integrated observatory network from September 2 to December 18 in 2018. The site (98°35′41.62″E, 37°42′11.47″N) was located in the alpine meadow and alpine grassland ecosystem, near the SuGe Road in Tianjun County, Qinghai Province. The elevation is 3718m. The EC was installed at a height of 4.5 m, and the sampling rate was 10 Hz. The sonic anemometer faced north, and the separation distance between the sonic anemometer and the CO2/H2O gas analyzer (CSAT3A &amp;EC150) was about 0.17 m.</w:t>
        <w:br/>
        <w:t>The raw data acquired at 10 Hz were processed using the Eddypro post-processing software, including the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The observation data quality was divided into three classes according to the quality assessment method of stationarity (Δst) and the integral turbulent characteristics test (ITC): class 1-3 (high quality), class 4-6 (good), class 7-8 (poor, better than gap filling data), class9 (rejected). In addition to the above processing steps, the half-hourly flux data were screened in a four-step procedure: (1) data from periods of sensor malfunction were rejected; (2) data collected before or after 1 h of precipitation were rejected; (3) incomplete 30 min data were rejected when the missing data constituted more than 3% of the 30 min raw record; and (4) data were rejected at night when the friction velocity (u*) was less than 0.1 m/s. There were 48 records per day, and the missing data were replaced with -6999. Data during December 18 to December 24, 2018 were missing due to the data collector failure.</w:t>
        <w:br/>
        <w:t>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 format. Detailed information can be found in the suggested references.</w:t>
      </w:r>
    </w:p>
    <w:p>
      <w:r>
        <w:rPr>
          <w:sz w:val="32"/>
        </w:rPr>
        <w:t>2、Keywords</w:t>
      </w:r>
    </w:p>
    <w:p>
      <w:pPr>
        <w:ind w:left="432"/>
      </w:pPr>
      <w:r>
        <w:rPr>
          <w:sz w:val="22"/>
        </w:rPr>
        <w:t>Theme：</w:t>
      </w:r>
      <w:r>
        <w:rPr>
          <w:sz w:val="22"/>
        </w:rPr>
        <w:t>Sensible heat</w:t>
      </w:r>
      <w:r>
        <w:t>,</w:t>
      </w:r>
      <w:r>
        <w:rPr>
          <w:sz w:val="22"/>
        </w:rPr>
        <w:t>Radiation</w:t>
      </w:r>
      <w:r>
        <w:t>,</w:t>
      </w:r>
      <w:r>
        <w:rPr>
          <w:sz w:val="22"/>
        </w:rPr>
        <w:t>Atmospheric Radioactive Substance</w:t>
        <w:br/>
      </w:r>
      <w:r>
        <w:rPr>
          <w:sz w:val="22"/>
        </w:rPr>
        <w:t>Discipline：</w:t>
      </w:r>
      <w:r>
        <w:rPr>
          <w:sz w:val="22"/>
        </w:rPr>
        <w:t>Atmosphere</w:t>
      </w:r>
      <w:r>
        <w:t>,</w:t>
      </w:r>
      <w:r>
        <w:rPr>
          <w:sz w:val="22"/>
        </w:rPr>
        <w:t>Ocean</w:t>
        <w:br/>
      </w:r>
      <w:r>
        <w:rPr>
          <w:sz w:val="22"/>
        </w:rPr>
        <w:t>Places：</w:t>
      </w:r>
      <w:r>
        <w:rPr>
          <w:sz w:val="22"/>
        </w:rPr>
        <w:t>Qinghai Lake Basin</w:t>
      </w:r>
      <w:r>
        <w:t xml:space="preserve">, </w:t>
      </w:r>
      <w:r>
        <w:rPr>
          <w:sz w:val="22"/>
        </w:rPr>
        <w:t>near the SuGe Road in Tianjun County, Qinghai Province</w:t>
        <w:br/>
      </w:r>
      <w:r>
        <w:rPr>
          <w:sz w:val="22"/>
        </w:rPr>
        <w:t>Time：</w:t>
      </w:r>
      <w:r>
        <w:rPr>
          <w:sz w:val="22"/>
        </w:rPr>
        <w:t>2018</w:t>
      </w:r>
    </w:p>
    <w:p>
      <w:r>
        <w:rPr>
          <w:sz w:val="32"/>
        </w:rPr>
        <w:t>3、Data details</w:t>
      </w:r>
    </w:p>
    <w:p>
      <w:pPr>
        <w:ind w:left="432"/>
      </w:pPr>
      <w:r>
        <w:rPr>
          <w:sz w:val="22"/>
        </w:rPr>
        <w:t>1.Scale：None</w:t>
      </w:r>
    </w:p>
    <w:p>
      <w:pPr>
        <w:ind w:left="432"/>
      </w:pPr>
      <w:r>
        <w:rPr>
          <w:sz w:val="22"/>
        </w:rPr>
        <w:t>2.Projection：</w:t>
      </w:r>
    </w:p>
    <w:p>
      <w:pPr>
        <w:ind w:left="432"/>
      </w:pPr>
      <w:r>
        <w:rPr>
          <w:sz w:val="22"/>
        </w:rPr>
        <w:t>3.Filesize：0.67MB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north：37.7</w:t>
            </w:r>
          </w:p>
        </w:tc>
        <w:tc>
          <w:tcPr>
            <w:tcW w:type="dxa" w:w="2880"/>
          </w:tcPr>
          <w:p>
            <w:r>
              <w:t>-</w:t>
            </w:r>
          </w:p>
        </w:tc>
      </w:tr>
      <w:tr>
        <w:tc>
          <w:tcPr>
            <w:tcW w:type="dxa" w:w="2880"/>
          </w:tcPr>
          <w:p>
            <w:r>
              <w:t>west：98.58</w:t>
            </w:r>
          </w:p>
        </w:tc>
        <w:tc>
          <w:tcPr>
            <w:tcW w:type="dxa" w:w="2880"/>
          </w:tcPr>
          <w:p>
            <w:r>
              <w:t>-</w:t>
            </w:r>
          </w:p>
        </w:tc>
        <w:tc>
          <w:tcPr>
            <w:tcW w:type="dxa" w:w="2880"/>
          </w:tcPr>
          <w:p>
            <w:r>
              <w:t>east：98.58</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2018-09-10 16:00:00+00:00</w:t>
      </w:r>
      <w:r>
        <w:rPr>
          <w:sz w:val="22"/>
        </w:rPr>
        <w:t>--</w:t>
      </w:r>
      <w:r>
        <w:rPr>
          <w:sz w:val="22"/>
        </w:rPr>
        <w:t>2019-12-26 16:00:00+00:00</w:t>
      </w:r>
    </w:p>
    <w:p>
      <w:r>
        <w:rPr>
          <w:sz w:val="32"/>
        </w:rPr>
        <w:t>6、Reference method</w:t>
      </w:r>
    </w:p>
    <w:p>
      <w:pPr>
        <w:ind w:left="432"/>
      </w:pPr>
      <w:r>
        <w:rPr>
          <w:sz w:val="22"/>
        </w:rPr>
        <w:t xml:space="preserve">References to data: </w:t>
      </w:r>
    </w:p>
    <w:p>
      <w:pPr>
        <w:ind w:left="432" w:firstLine="432"/>
      </w:pPr>
      <w:r>
        <w:t>Li Xiaoyan. Qilian Mountains integrated observatory network: Dataset of Qinghai Lake integrated observatory network (eddy covariance system of Alpine meadow and grassland ecosystem Superstation, 2018). A Big Earth Data Platform for Three Poles, doi:10.11888/Meteoro.tpdc.270802</w:t>
      </w:r>
      <w:r>
        <w:rPr>
          <w:sz w:val="22"/>
        </w:rPr>
        <w:t>2019</w:t>
      </w:r>
    </w:p>
    <w:p>
      <w:pPr>
        <w:ind w:left="432"/>
      </w:pPr>
      <w:r>
        <w:rPr>
          <w:sz w:val="22"/>
        </w:rPr>
        <w:t xml:space="preserve">References to articles: </w:t>
      </w:r>
    </w:p>
    <w:p>
      <w:pPr>
        <w:ind w:left="864"/>
      </w:pPr>
      <w:r>
        <w:t>Li, X.Y., Yang, X.F., Ma, Y.J., Hu, G.R., Hu, X., Wu, X.C., Wang, P., Huang, Y.M., Cui, B.L., &amp; Wei, J.Q. (2018). Qinghai Lake Basin Critical Zone Observatory on the Qinghai-Tibet Plateau. Vadose Zone Journal, 17(1).</w:t>
        <w:br/>
        <w:br/>
      </w:r>
      <w:r>
        <w:t>Li, X.Y., Ma, Y.J., Huang, Y.M., Hu, X., Wu, X.C., Wang, P., Li, G.Y., Zhang, S.Y., Wu, H.W., Jiang, Z.Y., Cui, B.L., &amp; Liu, L. (2016). Evaporation and surface energy budget over the largest high-altitude saline lake on the Qinghai-Tibet Plateau. Journal of Geophysical Research: Atmospheres, 121(18), 10470-10485.</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 Xiaoyan</w:t>
        <w:br/>
      </w:r>
      <w:r>
        <w:rPr>
          <w:sz w:val="22"/>
        </w:rPr>
        <w:t xml:space="preserve">unit: </w:t>
      </w:r>
      <w:r>
        <w:rPr>
          <w:sz w:val="22"/>
        </w:rPr>
        <w:t xml:space="preserve">Faculty of Geographical Science,  Beijing Normal University </w:t>
        <w:br/>
      </w:r>
      <w:r>
        <w:rPr>
          <w:sz w:val="22"/>
        </w:rPr>
        <w:t xml:space="preserve">email: </w:t>
      </w:r>
      <w:r>
        <w:rPr>
          <w:sz w:val="22"/>
        </w:rPr>
        <w:t>xyli@bnu.edu.cn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