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Data of land use types in Zhangye National Wetland Park (2012)</w:t>
      </w:r>
    </w:p>
    <w:p>
      <w:r>
        <w:rPr>
          <w:sz w:val="32"/>
        </w:rPr>
        <w:t>1、Description</w:t>
      </w:r>
    </w:p>
    <w:p>
      <w:pPr>
        <w:ind w:firstLine="432"/>
      </w:pPr>
      <w:r>
        <w:rPr>
          <w:sz w:val="22"/>
        </w:rPr>
        <w:t>1. Overview of data</w:t>
        <w:br/>
        <w:t>Based on the Google earth image data in 2012, the land use types of wetland parks were vectorized by visual interpretation method, which provided the data basis for wetland ecosystem service assessment.</w:t>
        <w:br/>
        <w:t>2. Data content</w:t>
        <w:br/>
        <w:t>Land use types include wetland, farmland (corn, vegetables, wheat), water area, forest land, construction land, bare land, etc.  Scale: 1: 50,000;  Coordinate system: WGS84;  Data type: vector polygon;  Storage format: Dbf/Shp/Jpeg</w:t>
        <w:br/>
        <w:t>3. Space-time range</w:t>
        <w:br/>
        <w:t>Coverage: Zhangye National Wetland Park;  Total area: 46.02 square kilometers.</w:t>
      </w:r>
    </w:p>
    <w:p>
      <w:r>
        <w:rPr>
          <w:sz w:val="32"/>
        </w:rPr>
        <w:t>2、Keywords</w:t>
      </w:r>
    </w:p>
    <w:p>
      <w:pPr>
        <w:ind w:left="432"/>
      </w:pPr>
      <w:r>
        <w:rPr>
          <w:sz w:val="22"/>
        </w:rPr>
        <w:t>Theme：</w:t>
      </w:r>
      <w:r>
        <w:rPr>
          <w:sz w:val="22"/>
        </w:rPr>
        <w:t>Land Resources</w:t>
      </w:r>
      <w:r>
        <w:t>,</w:t>
      </w:r>
      <w:r>
        <w:rPr>
          <w:sz w:val="22"/>
        </w:rPr>
        <w:t>Tourism Resources</w:t>
      </w:r>
      <w:r>
        <w:t>,</w:t>
      </w:r>
      <w:r>
        <w:rPr>
          <w:sz w:val="22"/>
        </w:rPr>
        <w:t>Land use type</w:t>
        <w:br/>
      </w:r>
      <w:r>
        <w:rPr>
          <w:sz w:val="22"/>
        </w:rPr>
        <w:t>Discipline：</w:t>
      </w:r>
      <w:r>
        <w:rPr>
          <w:sz w:val="22"/>
        </w:rPr>
        <w:t>Others</w:t>
      </w:r>
      <w:r>
        <w:t>,</w:t>
      </w:r>
      <w:r>
        <w:rPr>
          <w:sz w:val="22"/>
        </w:rPr>
        <w:t>Human-nature Relationship</w:t>
        <w:br/>
      </w:r>
      <w:r>
        <w:rPr>
          <w:sz w:val="22"/>
        </w:rPr>
        <w:t>Places：</w:t>
      </w:r>
      <w:r>
        <w:rPr>
          <w:sz w:val="22"/>
        </w:rPr>
        <w:t>Heihe River Basin</w:t>
      </w:r>
      <w:r>
        <w:t xml:space="preserve">, </w:t>
      </w:r>
      <w:r>
        <w:rPr>
          <w:sz w:val="22"/>
        </w:rPr>
        <w:t>Zhangye city</w:t>
      </w:r>
      <w:r>
        <w:t xml:space="preserve">, </w:t>
      </w:r>
      <w:r>
        <w:rPr>
          <w:sz w:val="22"/>
        </w:rPr>
        <w:t>Zhangye National Wetland Park</w:t>
        <w:br/>
      </w:r>
      <w:r>
        <w:rPr>
          <w:sz w:val="22"/>
        </w:rPr>
        <w:t>Time：</w:t>
      </w:r>
      <w:r>
        <w:rPr>
          <w:sz w:val="22"/>
        </w:rPr>
        <w:t>2012</w:t>
      </w:r>
    </w:p>
    <w:p>
      <w:r>
        <w:rPr>
          <w:sz w:val="32"/>
        </w:rPr>
        <w:t>3、Data details</w:t>
      </w:r>
    </w:p>
    <w:p>
      <w:pPr>
        <w:ind w:left="432"/>
      </w:pPr>
      <w:r>
        <w:rPr>
          <w:sz w:val="22"/>
        </w:rPr>
        <w:t>1.Scale：None</w:t>
      </w:r>
    </w:p>
    <w:p>
      <w:pPr>
        <w:ind w:left="432"/>
      </w:pPr>
      <w:r>
        <w:rPr>
          <w:sz w:val="22"/>
        </w:rPr>
        <w:t>2.Projection：4326</w:t>
      </w:r>
    </w:p>
    <w:p>
      <w:pPr>
        <w:ind w:left="432"/>
      </w:pPr>
      <w:r>
        <w:rPr>
          <w:sz w:val="22"/>
        </w:rPr>
        <w:t>3.Filesize：13.0MB</w:t>
      </w:r>
    </w:p>
    <w:p>
      <w:pPr>
        <w:ind w:left="432"/>
      </w:pPr>
      <w:r>
        <w:rPr>
          <w:sz w:val="22"/>
        </w:rPr>
        <w:t>4.Data format：shp</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north：37.466667</w:t>
            </w:r>
          </w:p>
        </w:tc>
        <w:tc>
          <w:tcPr>
            <w:tcW w:type="dxa" w:w="2880"/>
          </w:tcPr>
          <w:p>
            <w:r>
              <w:t>-</w:t>
            </w:r>
          </w:p>
        </w:tc>
      </w:tr>
      <w:tr>
        <w:tc>
          <w:tcPr>
            <w:tcW w:type="dxa" w:w="2880"/>
          </w:tcPr>
          <w:p>
            <w:r>
              <w:t>west：97.333333</w:t>
            </w:r>
          </w:p>
        </w:tc>
        <w:tc>
          <w:tcPr>
            <w:tcW w:type="dxa" w:w="2880"/>
          </w:tcPr>
          <w:p>
            <w:r>
              <w:t>-</w:t>
            </w:r>
          </w:p>
        </w:tc>
        <w:tc>
          <w:tcPr>
            <w:tcW w:type="dxa" w:w="2880"/>
          </w:tcPr>
          <w:p>
            <w:r>
              <w:t>east：102.2</w:t>
            </w:r>
          </w:p>
        </w:tc>
      </w:tr>
      <w:tr>
        <w:tc>
          <w:tcPr>
            <w:tcW w:type="dxa" w:w="2880"/>
          </w:tcPr>
          <w:p>
            <w:r>
              <w:t>-</w:t>
            </w:r>
          </w:p>
        </w:tc>
        <w:tc>
          <w:tcPr>
            <w:tcW w:type="dxa" w:w="2880"/>
          </w:tcPr>
          <w:p>
            <w:r>
              <w:t>south：39.95</w:t>
            </w:r>
          </w:p>
        </w:tc>
        <w:tc>
          <w:tcPr>
            <w:tcW w:type="dxa" w:w="2880"/>
          </w:tcPr>
          <w:p>
            <w:r>
              <w:t>-</w:t>
            </w:r>
          </w:p>
        </w:tc>
      </w:tr>
    </w:tbl>
    <w:p>
      <w:r>
        <w:rPr>
          <w:sz w:val="32"/>
        </w:rPr>
        <w:t>5、Time frame:</w:t>
      </w:r>
      <w:r>
        <w:rPr>
          <w:sz w:val="22"/>
        </w:rPr>
        <w:t>2012-07-12 16:00:00+00:00</w:t>
      </w:r>
      <w:r>
        <w:rPr>
          <w:sz w:val="22"/>
        </w:rPr>
        <w:t>--</w:t>
      </w:r>
      <w:r>
        <w:rPr>
          <w:sz w:val="22"/>
        </w:rPr>
        <w:t>2012-08-25 12:00:00+00:00</w:t>
      </w:r>
    </w:p>
    <w:p>
      <w:r>
        <w:rPr>
          <w:sz w:val="32"/>
        </w:rPr>
        <w:t>6、Reference method</w:t>
      </w:r>
    </w:p>
    <w:p>
      <w:pPr>
        <w:ind w:left="432"/>
      </w:pPr>
      <w:r>
        <w:rPr>
          <w:sz w:val="22"/>
        </w:rPr>
        <w:t xml:space="preserve">References to data: </w:t>
      </w:r>
    </w:p>
    <w:p>
      <w:pPr>
        <w:ind w:left="432" w:firstLine="432"/>
      </w:pPr>
      <w:r>
        <w:t>XU  Zhongmin. Data of land use types in Zhangye National Wetland Park (2012). A Big Earth Data Platform for Three Poles, doi:10.3972/heihe.204.2014.db</w:t>
      </w:r>
      <w:r>
        <w:rPr>
          <w:sz w:val="22"/>
        </w:rPr>
        <w:t>2016</w:t>
      </w:r>
    </w:p>
    <w:p>
      <w:pPr>
        <w:ind w:left="432"/>
      </w:pPr>
      <w:r>
        <w:rPr>
          <w:sz w:val="22"/>
        </w:rPr>
        <w:t xml:space="preserve">References to articles: </w:t>
      </w:r>
    </w:p>
    <w:p>
      <w:pPr>
        <w:ind w:left="864"/>
      </w:pPr>
    </w:p>
    <w:p>
      <w:r>
        <w:rPr>
          <w:sz w:val="32"/>
        </w:rPr>
        <w:t>7、Supporting project information</w:t>
      </w:r>
    </w:p>
    <w:p>
      <w:pPr>
        <w:ind w:left="432"/>
      </w:pPr>
      <w:r>
        <w:rPr>
          <w:sz w:val="22"/>
        </w:rPr>
        <w:br/>
      </w:r>
    </w:p>
    <w:p>
      <w:r>
        <w:rPr>
          <w:sz w:val="32"/>
        </w:rPr>
        <w:t>8、Data resource provider</w:t>
      </w:r>
    </w:p>
    <w:p>
      <w:pPr>
        <w:ind w:left="432"/>
      </w:pPr>
      <w:r>
        <w:rPr>
          <w:sz w:val="22"/>
        </w:rPr>
        <w:t xml:space="preserve">name: </w:t>
      </w:r>
      <w:r>
        <w:rPr>
          <w:sz w:val="22"/>
        </w:rPr>
        <w:t>XU  Zhongmin</w:t>
        <w:br/>
      </w:r>
      <w:r>
        <w:rPr>
          <w:sz w:val="22"/>
        </w:rPr>
        <w:t xml:space="preserve">unit: </w:t>
      </w:r>
      <w:r>
        <w:rPr>
          <w:sz w:val="22"/>
        </w:rPr>
        <w:br/>
      </w:r>
      <w:r>
        <w:rPr>
          <w:sz w:val="22"/>
        </w:rPr>
        <w:t xml:space="preserve">email: </w:t>
      </w:r>
      <w:r>
        <w:rPr>
          <w:sz w:val="22"/>
        </w:rPr>
        <w:t>xzmin@lzb.ac.cn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