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Fungal spores data and (Ce+Fa/Po+Fa) ratio data from Gonghai Lake over the past ~2000 years</w:t>
      </w:r>
    </w:p>
    <w:p>
      <w:r>
        <w:rPr>
          <w:sz w:val="32"/>
        </w:rPr>
        <w:t>1、Description</w:t>
      </w:r>
    </w:p>
    <w:p>
      <w:pPr>
        <w:ind w:firstLine="432"/>
      </w:pPr>
      <w:r>
        <w:rPr>
          <w:sz w:val="22"/>
        </w:rPr>
        <w:t>The data sets contains the content of fungal spores and  (Ce+Fa/Po+Fa) ratio data from Gonghai Lake (38°54′N, 112°14′E, altitude 1860 m) in northern China over the past ~2000 years. We calculated pollen (Ce+Fa/Po+Fa) ratio of 321 samples and we identified the fungal spores of 216 sedimentary samples to reconstruct changes in cultivation and grazing intensity over the past ~2,000 years in northern China. Time-series analysis reveals that the arable farming phases had a longer periodicity than the grazing phases, possibly because of the greater resilience of the former to climate change and the attachment of agriculturalists to their land. Our findings potentially help improve our understanding of the impact of land use on soil degradation. The data is stored in Excel format.</w:t>
      </w:r>
    </w:p>
    <w:p>
      <w:r>
        <w:rPr>
          <w:sz w:val="32"/>
        </w:rPr>
        <w:t>2、Keywords</w:t>
      </w:r>
    </w:p>
    <w:p>
      <w:pPr>
        <w:ind w:left="432"/>
      </w:pPr>
      <w:r>
        <w:rPr>
          <w:sz w:val="22"/>
        </w:rPr>
        <w:t>Theme：</w:t>
      </w:r>
      <w:r>
        <w:rPr>
          <w:sz w:val="22"/>
        </w:rPr>
        <w:t>Paleomagnetic data</w:t>
      </w:r>
      <w:r>
        <w:t>,</w:t>
      </w:r>
      <w:r>
        <w:rPr>
          <w:sz w:val="22"/>
        </w:rPr>
        <w:t>Pollen</w:t>
      </w:r>
      <w:r>
        <w:t>,</w:t>
      </w:r>
      <w:r>
        <w:rPr>
          <w:sz w:val="22"/>
        </w:rPr>
        <w:t>Air temperature reconstruction</w:t>
      </w:r>
      <w:r>
        <w:t>,</w:t>
      </w:r>
      <w:r>
        <w:rPr>
          <w:sz w:val="22"/>
        </w:rPr>
        <w:t>Grain size</w:t>
      </w:r>
      <w:r>
        <w:t>,</w:t>
      </w:r>
      <w:r>
        <w:rPr>
          <w:sz w:val="22"/>
        </w:rPr>
        <w:t>Paleoclimate Reconstruction</w:t>
        <w:br/>
      </w:r>
      <w:r>
        <w:rPr>
          <w:sz w:val="22"/>
        </w:rPr>
        <w:t>Discipline：</w:t>
      </w:r>
      <w:r>
        <w:rPr>
          <w:sz w:val="22"/>
        </w:rPr>
        <w:t>Palaeoenvironment</w:t>
        <w:br/>
      </w:r>
      <w:r>
        <w:rPr>
          <w:sz w:val="22"/>
        </w:rPr>
        <w:t>Places：</w:t>
      </w:r>
      <w:r>
        <w:rPr>
          <w:sz w:val="22"/>
        </w:rPr>
        <w:t>Gonghai Lake</w:t>
        <w:br/>
      </w:r>
      <w:r>
        <w:rPr>
          <w:sz w:val="22"/>
        </w:rPr>
        <w:t>Time：</w:t>
      </w:r>
      <w:r>
        <w:rPr>
          <w:sz w:val="22"/>
        </w:rPr>
        <w:t>Past ~2000 years</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w:t>
            </w:r>
          </w:p>
        </w:tc>
        <w:tc>
          <w:tcPr>
            <w:tcW w:type="dxa" w:w="2880"/>
          </w:tcPr>
          <w:p>
            <w:r>
              <w:t>-</w:t>
            </w:r>
          </w:p>
        </w:tc>
      </w:tr>
      <w:tr>
        <w:tc>
          <w:tcPr>
            <w:tcW w:type="dxa" w:w="2880"/>
          </w:tcPr>
          <w:p>
            <w:r>
              <w:t>west：112.23</w:t>
            </w:r>
          </w:p>
        </w:tc>
        <w:tc>
          <w:tcPr>
            <w:tcW w:type="dxa" w:w="2880"/>
          </w:tcPr>
          <w:p>
            <w:r>
              <w:t>-</w:t>
            </w:r>
          </w:p>
        </w:tc>
        <w:tc>
          <w:tcPr>
            <w:tcW w:type="dxa" w:w="2880"/>
          </w:tcPr>
          <w:p>
            <w:r>
              <w:t>east：112.23</w:t>
            </w:r>
          </w:p>
        </w:tc>
      </w:tr>
      <w:tr>
        <w:tc>
          <w:tcPr>
            <w:tcW w:type="dxa" w:w="2880"/>
          </w:tcPr>
          <w:p>
            <w:r>
              <w:t>-</w:t>
            </w:r>
          </w:p>
        </w:tc>
        <w:tc>
          <w:tcPr>
            <w:tcW w:type="dxa" w:w="2880"/>
          </w:tcPr>
          <w:p>
            <w:r>
              <w:t>south：38.9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HUANG   Xiaozhong, ZHANG   Jun. Fungal spores data and (Ce+Fa/Po+Fa) ratio data from Gonghai Lake over the past ~2000 years. A Big Earth Data Platform for Three Poles, doi:10.11888/Paleoenv.tpdc.271291</w:t>
      </w:r>
      <w:r>
        <w:rPr>
          <w:sz w:val="22"/>
        </w:rPr>
        <w:t>2021</w:t>
      </w:r>
    </w:p>
    <w:p>
      <w:pPr>
        <w:ind w:left="432"/>
      </w:pPr>
      <w:r>
        <w:rPr>
          <w:sz w:val="22"/>
        </w:rPr>
        <w:t xml:space="preserve">References to articles: </w:t>
      </w:r>
    </w:p>
    <w:p>
      <w:pPr>
        <w:ind w:left="864"/>
      </w:pPr>
      <w:r>
        <w:t>Zhang, J., Huang, X. *, Zhang, S., Ren, X., Xiao, Y., Wang, J., Xiang, L., Xu, Q., Birks, H.J.B. (2021). Cycles of grazing and agricultural activity during the historical period and its relationship with climatic and societal changes in northern China. Land Degradation &amp; Development. DOI: 10.1002/ldr.4007.</w:t>
        <w:br/>
        <w:br/>
      </w:r>
    </w:p>
    <w:p>
      <w:r>
        <w:rPr>
          <w:sz w:val="32"/>
        </w:rPr>
        <w:t>7、Supporting project information</w:t>
      </w:r>
    </w:p>
    <w:p>
      <w:r>
        <w:rPr>
          <w:sz w:val="32"/>
        </w:rPr>
        <w:t>8、Data resource provider</w:t>
      </w:r>
    </w:p>
    <w:p>
      <w:pPr>
        <w:ind w:left="432"/>
      </w:pPr>
      <w:r>
        <w:rPr>
          <w:sz w:val="22"/>
        </w:rPr>
        <w:t xml:space="preserve">name: </w:t>
      </w:r>
      <w:r>
        <w:rPr>
          <w:sz w:val="22"/>
        </w:rPr>
        <w:t>HUANG   Xiaozhong</w:t>
        <w:br/>
      </w:r>
      <w:r>
        <w:rPr>
          <w:sz w:val="22"/>
        </w:rPr>
        <w:t xml:space="preserve">unit: </w:t>
      </w:r>
      <w:r>
        <w:rPr>
          <w:sz w:val="22"/>
        </w:rPr>
        <w:br/>
      </w:r>
      <w:r>
        <w:rPr>
          <w:sz w:val="22"/>
        </w:rPr>
        <w:t xml:space="preserve">email: </w:t>
      </w:r>
      <w:r>
        <w:rPr>
          <w:sz w:val="22"/>
        </w:rPr>
        <w:t>xzhuang@lzu.edu.cn</w:t>
        <w:br/>
        <w:br/>
      </w:r>
      <w:r>
        <w:rPr>
          <w:sz w:val="22"/>
        </w:rPr>
        <w:t xml:space="preserve">name: </w:t>
      </w:r>
      <w:r>
        <w:rPr>
          <w:sz w:val="22"/>
        </w:rPr>
        <w:t>ZHANG   Jun</w:t>
        <w:br/>
      </w:r>
      <w:r>
        <w:rPr>
          <w:sz w:val="22"/>
        </w:rPr>
        <w:t xml:space="preserve">unit: </w:t>
      </w:r>
      <w:r>
        <w:rPr>
          <w:sz w:val="22"/>
        </w:rPr>
        <w:br/>
      </w:r>
      <w:r>
        <w:rPr>
          <w:sz w:val="22"/>
        </w:rPr>
        <w:t xml:space="preserve">email: </w:t>
      </w:r>
      <w:r>
        <w:rPr>
          <w:sz w:val="22"/>
        </w:rPr>
        <w:t>zhangj@lzu.edu.cn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