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Dataset of albedo observations in the Linze grassland foci experimental area form May to July , 2008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dataset of albedo observations was obtained in the Linze grassland foci experimental area. Measurements were carried out by using the shortwave radiometer (the upward radiometer: 071392; the downward radiometer: 071389) in the reed plot A, the saline plots B and C, the alfalfa plot D, the barley plot E and the temporary cement floor. Manual work was applied before Jun. 6, 2008 with the probe 1.3m-1.46m high and automatic observations hereafter with the probe 1.20m or 1.30m.</w:t>
        <w:br/>
        <w:t xml:space="preserve">    Observation site       cover type     observation date </w:t>
        <w:br/>
        <w:t xml:space="preserve">    Plot E     barley     May 25, 2008</w:t>
        <w:br/>
        <w:t xml:space="preserve">    Plot D     alfalfa     May 26, 2008</w:t>
        <w:br/>
        <w:t xml:space="preserve">    Plot D     alfalfa     May 27, 2008</w:t>
        <w:br/>
        <w:t xml:space="preserve">    Plot E     cumin     May 28, 2008</w:t>
        <w:br/>
        <w:t xml:space="preserve">    Plot E     cumin     May 30, 2008</w:t>
        <w:br/>
        <w:t xml:space="preserve">    Plot A     reed     Jun. 1, 2008</w:t>
        <w:br/>
        <w:t xml:space="preserve">    Plot B     saline     Jun. 2, 2008</w:t>
        <w:br/>
        <w:t xml:space="preserve">    Plot A     reed     Jun. 3, 2008</w:t>
        <w:br/>
        <w:t xml:space="preserve">    Temporary cement floor     Jun. 4, 2008</w:t>
        <w:br/>
        <w:t xml:space="preserve">    Vicinity of plot E     Jun. 6, 2008</w:t>
        <w:br/>
        <w:t xml:space="preserve">    Plot A     reed     Jun. 20, 2008</w:t>
        <w:br/>
        <w:t xml:space="preserve">    Plot A     reed     Jun. 22, 2008</w:t>
        <w:br/>
        <w:t xml:space="preserve">    Plot D     alfalfa     Jun. 23, 2008</w:t>
        <w:br/>
        <w:t xml:space="preserve">    Plot E     barley     Jun. 24, 2008</w:t>
        <w:br/>
        <w:t xml:space="preserve">    Plot E     barley     Jul. 11, 2008</w:t>
        <w:br/>
        <w:t xml:space="preserve">    Self-recording observations included:</w:t>
        <w:br/>
        <w:t xml:space="preserve">    TIMESTAMP: observation time</w:t>
        <w:br/>
        <w:t xml:space="preserve">    SOLAR_UP_AVG: downward shortwave radiation</w:t>
        <w:br/>
        <w:t xml:space="preserve">    SOLAR_DOWN_AVG: upward shortwave radiation</w:t>
        <w:br/>
        <w:t xml:space="preserve">    SOLAR_NET_AVG: net radiation = SOLAR_UP_AVG - SOLAR_DOWN_AVG</w:t>
        <w:br/>
        <w:t xml:space="preserve">    albedo_Avg: albedo = SOLAR_DOWN_AVG / SOLAR_UP_AVG</w:t>
        <w:br/>
        <w:t xml:space="preserve">    batt_volt_Min: voltage</w:t>
        <w:br/>
        <w:t xml:space="preserve">    ptemp: CR1000 temperature</w:t>
        <w:br/>
        <w:t xml:space="preserve">    Data were archived in Excel file. See WATER: Dataset of setting of the sampling plots and stripes in the foci experimental area of Linze station for more information.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Earth SurFace Processes</w:t>
      </w:r>
      <w:r>
        <w:t>,</w:t>
      </w:r>
      <w:r>
        <w:rPr>
          <w:sz w:val="22"/>
        </w:rPr>
        <w:t>Albedo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Arid Region Hydrology in the Middle Reaches</w:t>
      </w:r>
      <w:r>
        <w:t xml:space="preserve">, </w:t>
        <w:br/>
      </w:r>
      <w:r>
        <w:rPr>
          <w:sz w:val="22"/>
        </w:rPr>
        <w:t>Time：</w:t>
      </w:r>
      <w:r>
        <w:rPr>
          <w:sz w:val="22"/>
        </w:rPr>
        <w:t>2008-05-25</w:t>
      </w:r>
      <w:r>
        <w:t xml:space="preserve">, </w:t>
      </w:r>
      <w:r>
        <w:rPr>
          <w:sz w:val="22"/>
        </w:rPr>
        <w:t>2008</w:t>
      </w:r>
      <w:r>
        <w:t xml:space="preserve">, 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3.Filesize：70.4MB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north：39.268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west：100.037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east：100.095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south：39.225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2008-06-05 16:00:00+00:00</w:t>
      </w:r>
      <w:r>
        <w:rPr>
          <w:sz w:val="22"/>
        </w:rPr>
        <w:t>--</w:t>
      </w:r>
      <w:r>
        <w:rPr>
          <w:sz w:val="22"/>
        </w:rPr>
        <w:t>2008-07-22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WU   Yueru, GE Chunmei. WATER: Dataset of albedo observations in the Linze grassland foci experimental area form May to July , 2008. A Big Earth Data Platform for Three Poles, doi:10.3972/water973.0076.db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GE Chunmei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gechm@lzb.ac.cn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WU   Yueru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