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Labor productivity of Qinghai Province (1952-2000)</w:t>
      </w:r>
    </w:p>
    <w:p>
      <w:r>
        <w:rPr>
          <w:sz w:val="32"/>
        </w:rPr>
        <w:t>1、Description</w:t>
      </w:r>
    </w:p>
    <w:p>
      <w:pPr>
        <w:ind w:firstLine="432"/>
      </w:pPr>
      <w:r>
        <w:rPr>
          <w:sz w:val="22"/>
        </w:rPr>
        <w:t>The data set records the whole social labor productivity of Qinghai Province, and the data is divided according to the whole social labor productivity. The data are collected from the statistical yearbook of Qinghai Province issued by the Bureau of statistics of Qinghai Province. The data set consists of three data tables</w:t>
        <w:br/>
        <w:t>Labor productivity of the whole society 1952-1998.xls,</w:t>
        <w:br/>
        <w:t>Labor productivity of the whole society 1952-1999.xls,</w:t>
        <w:br/>
        <w:t>Labor productivity of the whole society 1952-2000.xls.</w:t>
        <w:br/>
        <w:t>The data table structure is the same. For example, there are five fields in the data table of labor productivity of the whole society from 1952 to 1998</w:t>
        <w:br/>
        <w:t>Field 1: indicator name</w:t>
        <w:br/>
        <w:t>Field 2: Unit</w:t>
        <w:br/>
        <w:t>Field 3: 1952</w:t>
        <w:br/>
        <w:t>Field 4: 1978</w:t>
        <w:br/>
        <w:t>Field 5: 1990</w:t>
      </w:r>
    </w:p>
    <w:p>
      <w:r>
        <w:rPr>
          <w:sz w:val="32"/>
        </w:rPr>
        <w:t>2、Keywords</w:t>
      </w:r>
    </w:p>
    <w:p>
      <w:pPr>
        <w:ind w:left="432"/>
      </w:pPr>
      <w:r>
        <w:rPr>
          <w:sz w:val="22"/>
        </w:rPr>
        <w:t>Theme：</w:t>
      </w:r>
      <w:r>
        <w:rPr>
          <w:sz w:val="22"/>
        </w:rPr>
        <w:t>Labor productivity</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1952-2000</w:t>
      </w:r>
    </w:p>
    <w:p>
      <w:r>
        <w:rPr>
          <w:sz w:val="32"/>
        </w:rPr>
        <w:t>3、Data details</w:t>
      </w:r>
    </w:p>
    <w:p>
      <w:pPr>
        <w:ind w:left="432"/>
      </w:pPr>
      <w:r>
        <w:rPr>
          <w:sz w:val="22"/>
        </w:rPr>
        <w:t>1.Scale：None</w:t>
      </w:r>
    </w:p>
    <w:p>
      <w:pPr>
        <w:ind w:left="432"/>
      </w:pPr>
      <w:r>
        <w:rPr>
          <w:sz w:val="22"/>
        </w:rPr>
        <w:t>2.Projection：None</w:t>
      </w:r>
    </w:p>
    <w:p>
      <w:pPr>
        <w:ind w:left="432"/>
      </w:pPr>
      <w:r>
        <w:rPr>
          <w:sz w:val="22"/>
        </w:rPr>
        <w:t>3.Filesize：0.065MB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Labor productivity of Qinghai Province (1952-2000).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