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main domestic animals in Xinjiang and surrounding areas - Hetian, Xinjiang (2019)</w:t>
      </w:r>
    </w:p>
    <w:p>
      <w:r>
        <w:rPr>
          <w:sz w:val="32"/>
        </w:rPr>
        <w:t>1、Description</w:t>
      </w:r>
    </w:p>
    <w:p>
      <w:pPr>
        <w:ind w:firstLine="432"/>
      </w:pPr>
      <w:r>
        <w:rPr>
          <w:sz w:val="22"/>
        </w:rPr>
        <w:t>In order to describe the distribution pattern of the genetic diversity of the main domesticated animals in the Qinghai Tibet Plateau and its surrounding areas, clarify the related genetic background, and establish the corresponding genetic resource pool. In 2019, a total of 200 samples of blood, tissue and feces of local main domesticated animals were collected in Hotan, Xinjiang Uygur Autonomous Region. This data set contains the basic sample information such as species, varieties, detailed sampling places, sample types, collection time, collectors and storage methods of sheep, Muscovy duck, pigeon, domestic chicken, domestic duck, domestic goose, domestic donkey, goat, cattle, domestic dog and other species in Hotan area of Xinjiang, which is stored in Excel form. This data set also contains the individual appearance photos of the sample, which are stored in JPG format.</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Xinjiang, Hetian</w:t>
      </w:r>
      <w:r>
        <w:t xml:space="preserve">, </w:t>
      </w:r>
      <w:r>
        <w:rPr>
          <w:sz w:val="22"/>
        </w:rPr>
        <w:t>Xinjiang</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3.Filesize：2870.0MB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north：37.1834</w:t>
            </w:r>
          </w:p>
        </w:tc>
        <w:tc>
          <w:tcPr>
            <w:tcW w:type="dxa" w:w="2880"/>
          </w:tcPr>
          <w:p>
            <w:r>
              <w:t>-</w:t>
            </w:r>
          </w:p>
        </w:tc>
      </w:tr>
      <w:tr>
        <w:tc>
          <w:tcPr>
            <w:tcW w:type="dxa" w:w="2880"/>
          </w:tcPr>
          <w:p>
            <w:r>
              <w:t>west：79.72693</w:t>
            </w:r>
          </w:p>
        </w:tc>
        <w:tc>
          <w:tcPr>
            <w:tcW w:type="dxa" w:w="2880"/>
          </w:tcPr>
          <w:p>
            <w:r>
              <w:t>-</w:t>
            </w:r>
          </w:p>
        </w:tc>
        <w:tc>
          <w:tcPr>
            <w:tcW w:type="dxa" w:w="2880"/>
          </w:tcPr>
          <w:p>
            <w:r>
              <w:t>east：81.1009</w:t>
            </w:r>
          </w:p>
        </w:tc>
      </w:tr>
      <w:tr>
        <w:tc>
          <w:tcPr>
            <w:tcW w:type="dxa" w:w="2880"/>
          </w:tcPr>
          <w:p>
            <w:r>
              <w:t>-</w:t>
            </w:r>
          </w:p>
        </w:tc>
        <w:tc>
          <w:tcPr>
            <w:tcW w:type="dxa" w:w="2880"/>
          </w:tcPr>
          <w:p>
            <w:r>
              <w:t>south：36.1532</w:t>
            </w:r>
          </w:p>
        </w:tc>
        <w:tc>
          <w:tcPr>
            <w:tcW w:type="dxa" w:w="2880"/>
          </w:tcPr>
          <w:p>
            <w:r>
              <w:t>-</w:t>
            </w:r>
          </w:p>
        </w:tc>
      </w:tr>
    </w:tbl>
    <w:p>
      <w:r>
        <w:rPr>
          <w:sz w:val="32"/>
        </w:rPr>
        <w:t>5、Time frame:</w:t>
      </w:r>
      <w:r>
        <w:rPr>
          <w:sz w:val="22"/>
        </w:rPr>
        <w:t>2019-07-14 08:00:00+00:00</w:t>
      </w:r>
      <w:r>
        <w:rPr>
          <w:sz w:val="22"/>
        </w:rPr>
        <w:t>--</w:t>
      </w:r>
      <w:r>
        <w:rPr>
          <w:sz w:val="22"/>
        </w:rPr>
        <w:t>2019-07-21 19:59:59+00:00</w:t>
      </w:r>
    </w:p>
    <w:p>
      <w:r>
        <w:rPr>
          <w:sz w:val="32"/>
        </w:rPr>
        <w:t>6、Reference method</w:t>
      </w:r>
    </w:p>
    <w:p>
      <w:pPr>
        <w:ind w:left="432"/>
      </w:pPr>
      <w:r>
        <w:rPr>
          <w:sz w:val="22"/>
        </w:rPr>
        <w:t xml:space="preserve">References to data: </w:t>
      </w:r>
    </w:p>
    <w:p>
      <w:pPr>
        <w:ind w:left="432" w:firstLine="432"/>
      </w:pPr>
      <w:r>
        <w:t>XU Feng. Phenotypic data of main domestic animals in Xinjiang and surrounding areas - Hetian, Xinjiang (2019). A Big Earth Data Platform for Three Poles, doi:10.11888/Ecolo.tpdc.270528</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Feng</w:t>
        <w:br/>
      </w:r>
      <w:r>
        <w:rPr>
          <w:sz w:val="22"/>
        </w:rPr>
        <w:t xml:space="preserve">unit: </w:t>
      </w:r>
      <w:r>
        <w:rPr>
          <w:sz w:val="22"/>
        </w:rPr>
        <w:t>Xinjiang Institute of Ecology and Geography, CAS</w:t>
        <w:br/>
      </w:r>
      <w:r>
        <w:rPr>
          <w:sz w:val="22"/>
        </w:rPr>
        <w:t xml:space="preserve">email: </w:t>
      </w:r>
      <w:r>
        <w:rPr>
          <w:sz w:val="22"/>
        </w:rPr>
        <w:t>xufeng@ms.xjb.ac.cn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