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Daily 0.05°×0.05° land surface soil moisture dataset of Qilian Mountain area (2021,SMHiRes,V2)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This dataset contains daily 0.05°×0.05° land surface soil moisture products in Qilian Mountain Area in 2021. The dataset was produced by utilizing the optimized wavelet-coupled-RF downscaling model (RF-OWCM) to downscale the SMAP L3 Radiometer Global Daily 36 km EASE-Grid Soil Moisture (SMAP L3, V8). The auxiliary datasets participating in the downscaling model include the MUltiscale Satellite remotE Sensing (MUSES) LAI/FVC product, the daily 1-km all-weather land surface temperature dataset for the Chinese landmass and its surrounding areas (TRIMS LST-TP;) and Lat/Lon information.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Soil</w:t>
      </w:r>
      <w:r>
        <w:t>,</w:t>
      </w:r>
      <w:r>
        <w:rPr>
          <w:sz w:val="22"/>
        </w:rPr>
        <w:t>Soil Water Content</w:t>
      </w:r>
      <w:r>
        <w:t>,</w:t>
      </w:r>
      <w:r>
        <w:rPr>
          <w:sz w:val="22"/>
        </w:rPr>
        <w:t>Soil moisture</w:t>
      </w:r>
      <w:r>
        <w:t>,</w:t>
      </w:r>
      <w:r>
        <w:rPr>
          <w:sz w:val="22"/>
        </w:rPr>
        <w:t>Hydrology</w:t>
        <w:br/>
      </w:r>
      <w:r>
        <w:rPr>
          <w:sz w:val="22"/>
        </w:rPr>
        <w:t>Discipline：</w:t>
      </w:r>
      <w:r>
        <w:rPr>
          <w:sz w:val="22"/>
        </w:rPr>
        <w:t>Terrestrial Surface</w:t>
      </w:r>
      <w:r>
        <w:t>,</w:t>
      </w:r>
      <w:r>
        <w:rPr>
          <w:sz w:val="22"/>
        </w:rPr>
        <w:t>Cryosphere</w:t>
        <w:br/>
      </w:r>
      <w:r>
        <w:rPr>
          <w:sz w:val="22"/>
        </w:rPr>
        <w:t>Places：</w:t>
      </w:r>
      <w:r>
        <w:rPr>
          <w:sz w:val="22"/>
        </w:rPr>
        <w:t>Qilian Mountain area</w:t>
      </w:r>
      <w:r>
        <w:t xml:space="preserve">, </w:t>
      </w:r>
      <w:r>
        <w:rPr>
          <w:sz w:val="22"/>
        </w:rPr>
        <w:t>the Qinghai-Tibet Plateau</w:t>
        <w:br/>
      </w:r>
      <w:r>
        <w:rPr>
          <w:sz w:val="22"/>
        </w:rPr>
        <w:t>Time：</w:t>
      </w:r>
      <w:r>
        <w:rPr>
          <w:sz w:val="22"/>
        </w:rPr>
        <w:t>2020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2.Projection：WGS84</w:t>
      </w:r>
    </w:p>
    <w:p>
      <w:pPr>
        <w:ind w:left="432"/>
      </w:pPr>
      <w:r>
        <w:rPr>
          <w:sz w:val="22"/>
        </w:rPr>
        <w:t>3.Filesize：209.0MB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east：107.0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south：34.0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2021-12-30 16:00:00+00:00</w:t>
      </w:r>
      <w:r>
        <w:rPr>
          <w:sz w:val="22"/>
        </w:rPr>
        <w:t>--</w:t>
      </w:r>
      <w:r>
        <w:rPr>
          <w:sz w:val="22"/>
        </w:rPr>
        <w:t>2021-12-30 16:00:00+00:00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CHAI   Linna, LIU Shaomin, ZHU   Zhongli. Daily 0.05°×0.05° land surface soil moisture dataset of Qilian Mountain area (2021,SMHiRes,V2). A Big Earth Data Platform for Three Poles, doi:10.11888/Terre.tpdc.272375</w:t>
      </w:r>
      <w:r>
        <w:rPr>
          <w:sz w:val="22"/>
        </w:rPr>
        <w:t>2022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Qu, Y., Zhu, Z., Montzka, C., Chai, L., Liu, S., Ge, Y., Liu, J., Lu, Z., He, X., &amp; Zheng, J. (2021). Inter-comparison of several soil moisture downscaling methods over the Qinghai-Tibet Plateau, China. Journal of Hydrology, 592, 125616. (https://doi.org/10.1016/j.jhydrol.2020.125616)</w:t>
        <w:br/>
        <w:br/>
      </w:r>
      <w:r>
        <w:t>Hu, Z., Chai, L., Crow, W.T., Liu, S., Zhu, Z., Zhou, J., Qu, Y., Liu, J., Yang, S., Lu, Z., 2022. Applying a Wavelet Transform Technique to Optimize General Fitting Models for SM Analysis: A Case Study in Downscaling over the Qinghai–Tibet Plateau. Remote Sensing 14, 3063. https://doi.org/10.3390/rs14133063</w:t>
        <w:br/>
        <w:br/>
      </w:r>
    </w:p>
    <w:p>
      <w:r>
        <w:rPr>
          <w:sz w:val="32"/>
        </w:rPr>
        <w:t>7、Supporting project information</w:t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LIU Shaomin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ZHU   Zhongli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chai@bnu.edu.cn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CHAI   Linna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chai@bnu.edu.cn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