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Physical and chemical index data of deep drilling strata in the middle reaches of Heihe River (2013)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 set contains the element content data of a deep drilled formation near the open sea in the middle reaches of Heihe River. The borehole is located at 99.432 E and 39.463 n with a depth of 550m. The element scanning analysis was carried out at 1-3cm intervals for the drilled strata. The scanning was completed in the Key Laboratory of Western Ministry of environmental education, Lanzhou University, and 38705 effective element data were obtained.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stratum</w:t>
      </w:r>
      <w:r>
        <w:t>,</w:t>
      </w:r>
      <w:r>
        <w:rPr>
          <w:sz w:val="22"/>
        </w:rPr>
        <w:t>Rocks/Minerals</w:t>
      </w:r>
      <w:r>
        <w:t>,</w:t>
      </w:r>
      <w:r>
        <w:rPr>
          <w:sz w:val="22"/>
        </w:rPr>
        <w:t>sediments</w:t>
        <w:br/>
      </w:r>
      <w:r>
        <w:rPr>
          <w:sz w:val="22"/>
        </w:rPr>
        <w:t>Discipline：</w:t>
      </w:r>
      <w:r>
        <w:rPr>
          <w:sz w:val="22"/>
        </w:rPr>
        <w:t>Solid earth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Minghua Township</w:t>
      </w:r>
      <w:r>
        <w:t xml:space="preserve">, </w:t>
      </w:r>
      <w:r>
        <w:rPr>
          <w:sz w:val="22"/>
        </w:rPr>
        <w:t>Middle Reaches of Heihe River Basin</w:t>
        <w:br/>
      </w:r>
      <w:r>
        <w:rPr>
          <w:sz w:val="22"/>
        </w:rPr>
        <w:t>Time：</w:t>
      </w:r>
      <w:r>
        <w:rPr>
          <w:sz w:val="22"/>
        </w:rPr>
        <w:t>2013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3.Filesize：2.9MB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north：39.463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west：99.432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east：99.432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south：39.463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2013-06-11 19:35:00+00:00</w:t>
      </w:r>
      <w:r>
        <w:rPr>
          <w:sz w:val="22"/>
        </w:rPr>
        <w:t>--</w:t>
      </w:r>
      <w:r>
        <w:rPr>
          <w:sz w:val="22"/>
        </w:rPr>
        <w:t>2014-01-10 19:35:00+00:00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HU  Xiaofei, PAN Baotian. Physical and chemical index data of deep drilling strata in the middle reaches of Heihe River (2013). A Big Earth Data Platform for Three Poles, doi:10.11888/Paleoenv.tpdc.270879</w:t>
      </w:r>
      <w:r>
        <w:rPr>
          <w:sz w:val="22"/>
        </w:rPr>
        <w:t>2016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PAN Baotian</w:t>
        <w:br/>
      </w:r>
      <w:r>
        <w:rPr>
          <w:sz w:val="22"/>
        </w:rPr>
        <w:t xml:space="preserve">unit: </w:t>
      </w:r>
      <w:r>
        <w:rPr>
          <w:sz w:val="22"/>
        </w:rPr>
        <w:t>Lanzhou University</w:t>
        <w:br/>
      </w:r>
      <w:r>
        <w:rPr>
          <w:sz w:val="22"/>
        </w:rPr>
        <w:t xml:space="preserve">email: </w:t>
      </w:r>
      <w:r>
        <w:rPr>
          <w:sz w:val="22"/>
        </w:rPr>
        <w:t>panbt@lzu.edu.cn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HU  Xiaofei</w:t>
        <w:br/>
      </w:r>
      <w:r>
        <w:rPr>
          <w:sz w:val="22"/>
        </w:rPr>
        <w:t xml:space="preserve">unit: </w:t>
      </w:r>
      <w:r>
        <w:rPr>
          <w:sz w:val="22"/>
        </w:rPr>
        <w:t>Lanzhou University</w:t>
        <w:br/>
      </w:r>
      <w:r>
        <w:rPr>
          <w:sz w:val="22"/>
        </w:rPr>
        <w:t xml:space="preserve">email: </w:t>
      </w:r>
      <w:r>
        <w:rPr>
          <w:sz w:val="22"/>
        </w:rPr>
        <w:t>feixhu@lzu.edu.cn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