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Micro meteorological data of drainage ditch in Heihe River Basin (2011-2012)</w:t>
      </w:r>
    </w:p>
    <w:p>
      <w:r>
        <w:rPr>
          <w:sz w:val="32"/>
        </w:rPr>
        <w:t>1、Description</w:t>
      </w:r>
    </w:p>
    <w:p>
      <w:pPr>
        <w:ind w:firstLine="432"/>
      </w:pPr>
      <w:r>
        <w:rPr>
          <w:sz w:val="22"/>
        </w:rPr>
        <w:t>The micro-meteorological field is located in the grassland of Pailugou watershed of Qilian Mountain with an altitude of 2700m. The data were recorded from January 2011 to July 2012, and the time interval was half an hour, including 1.5m humidity, 3m temperature, 2.8m air pressure, 1.3m rainfall, 2.2m wind speed, 3.1m total radiation,  the units are %, °C, Pa, m, m/s, W•M-2.</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Heihe River Basin</w:t>
      </w:r>
      <w:r>
        <w:t xml:space="preserve">, </w:t>
      </w:r>
      <w:r>
        <w:rPr>
          <w:sz w:val="22"/>
        </w:rPr>
        <w:t>Pailugou</w:t>
        <w:br/>
      </w:r>
      <w:r>
        <w:rPr>
          <w:sz w:val="22"/>
        </w:rPr>
        <w:t>Time：</w:t>
      </w:r>
      <w:r>
        <w:rPr>
          <w:sz w:val="22"/>
        </w:rPr>
        <w:t>2011 to 2012</w:t>
      </w:r>
    </w:p>
    <w:p>
      <w:r>
        <w:rPr>
          <w:sz w:val="32"/>
        </w:rPr>
        <w:t>3、Data details</w:t>
      </w:r>
    </w:p>
    <w:p>
      <w:pPr>
        <w:ind w:left="432"/>
      </w:pPr>
      <w:r>
        <w:rPr>
          <w:sz w:val="22"/>
        </w:rPr>
        <w:t>1.Scale：None</w:t>
      </w:r>
    </w:p>
    <w:p>
      <w:pPr>
        <w:ind w:left="432"/>
      </w:pPr>
      <w:r>
        <w:rPr>
          <w:sz w:val="22"/>
        </w:rPr>
        <w:t>2.Projection：None</w:t>
      </w:r>
    </w:p>
    <w:p>
      <w:pPr>
        <w:ind w:left="432"/>
      </w:pPr>
      <w:r>
        <w:rPr>
          <w:sz w:val="22"/>
        </w:rPr>
        <w:t>3.Filesize：2.05MB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east：100.308</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2011-01-08 17:52:00+00:00</w:t>
      </w:r>
      <w:r>
        <w:rPr>
          <w:sz w:val="22"/>
        </w:rPr>
        <w:t>--</w:t>
      </w:r>
      <w:r>
        <w:rPr>
          <w:sz w:val="22"/>
        </w:rPr>
        <w:t>2012-08-07 17:52:00+00:00</w:t>
      </w:r>
    </w:p>
    <w:p>
      <w:r>
        <w:rPr>
          <w:sz w:val="32"/>
        </w:rPr>
        <w:t>6、Reference method</w:t>
      </w:r>
    </w:p>
    <w:p>
      <w:pPr>
        <w:ind w:left="432"/>
      </w:pPr>
      <w:r>
        <w:rPr>
          <w:sz w:val="22"/>
        </w:rPr>
        <w:t xml:space="preserve">References to data: </w:t>
      </w:r>
    </w:p>
    <w:p>
      <w:pPr>
        <w:ind w:left="432" w:firstLine="432"/>
      </w:pPr>
      <w:r>
        <w:t>HE Zhibin. Micro meteorological data of drainage ditch in Heihe River Basin (2011-2012). A Big Earth Data Platform for Three Poles, doi:10.3972/heihe.230.2013.db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runoff process observation and simulation  in typical small watershed of upperstream of Heihe river</w:t>
        <w:br/>
      </w:r>
    </w:p>
    <w:p>
      <w:r>
        <w:rPr>
          <w:sz w:val="32"/>
        </w:rPr>
        <w:t>8、Data resource provider</w:t>
      </w:r>
    </w:p>
    <w:p>
      <w:pPr>
        <w:ind w:left="432"/>
      </w:pPr>
      <w:r>
        <w:rPr>
          <w:sz w:val="22"/>
        </w:rPr>
        <w:t xml:space="preserve">name: </w:t>
      </w:r>
      <w:r>
        <w:rPr>
          <w:sz w:val="22"/>
        </w:rPr>
        <w:t>HE Zhibin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hzbmail@lzb.ac.cn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