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Proportion of fiscal revenue in GDP of Qinghai Province in Main Years (1952-2020)</w:t>
      </w:r>
    </w:p>
    <w:p>
      <w:r>
        <w:rPr>
          <w:sz w:val="32"/>
        </w:rPr>
        <w:t>1、Description</w:t>
      </w:r>
    </w:p>
    <w:p>
      <w:pPr>
        <w:ind w:firstLine="432"/>
      </w:pPr>
      <w:r>
        <w:rPr>
          <w:sz w:val="22"/>
        </w:rPr>
        <w:t>The data set recorded the statistics on the proportion of fiscal revenue to the regional GDP in Qinghai Province in major years from 1952 to 2020, divided by year and regions such as Xining city, Haidong Prefecture, Haibei Prefecture, Huangnan Prefecture, Hainan Prefecture, Goluo Prefecture, Yushu Prefecture and Haixi Prefecture. The data are collected from qinghai Statistical Yearbook released by Qinghai Provincial Bureau of Statistics. The dataset contains 16 data tables, which are:</w:t>
        <w:br/>
        <w:t>Proportion of Fiscal revenue in GDP of Qinghai Province in major years 1957-2020.xls, the proportion of fiscal revenue in GDP of Major years 1952-2004.xls, the proportion of fiscal revenue in GDP of Major years 1952-2005.xls, Percentage of fiscal revenue in GDP in major years 1952-2006 XLS, percentage of fiscal revenue in GDP in major years 1952-2007 XLS, percentage of fiscal revenue in GDP in major years 1952-2008 XLS, Percentage of fiscal revenue in GDP in major years 1952-2009 XLS, percentage of fiscal revenue in GDP in major years 1952-2010 XLS, percentage of fiscal revenue in GDP in major years 1952-2011 XLS, Percentage of fiscal revenue in GDP in major years 1952-2012 XLS, percentage of fiscal revenue in GDP in Major years 1952-2013 XLS, percentage of fiscal revenue in GDP in major years 1952-2014 XLS, Percentage of fiscal revenue in GDP in Major years 1952-2014 Percentage of fiscal revenue in GDP in major years 1952-2015 XLS, percentage of fiscal revenue in GDP in major years 1952-2016 XLS, percentage of fiscal revenue in GDP in major years 1952-2017 The proportion of fiscal revenue in GDP in major years 1952-2018. XLS, the data table structure is the same. For example, the 2004 table has six fields:</w:t>
        <w:br/>
        <w:t>Field 1: Year</w:t>
        <w:br/>
        <w:t>Field 2: region</w:t>
        <w:br/>
        <w:t>Field 3: Financial revenue</w:t>
        <w:br/>
        <w:t>Field 4: Local public finance budget revenue</w:t>
        <w:br/>
        <w:t>Field 5: Proportion of total fiscal revenue to GDP</w:t>
        <w:br/>
        <w:t>Field 6: Local public finance budget revenue as a percentage of GDP</w:t>
      </w:r>
    </w:p>
    <w:p>
      <w:r>
        <w:rPr>
          <w:sz w:val="32"/>
        </w:rPr>
        <w:t>2、Keywords</w:t>
      </w:r>
    </w:p>
    <w:p>
      <w:pPr>
        <w:ind w:left="432"/>
      </w:pPr>
      <w:r>
        <w:rPr>
          <w:sz w:val="22"/>
        </w:rPr>
        <w:t>Theme：</w:t>
      </w:r>
      <w:r>
        <w:rPr>
          <w:sz w:val="22"/>
        </w:rPr>
        <w:t>Social and Economic</w:t>
      </w:r>
      <w:r>
        <w:t>,</w:t>
      </w:r>
      <w:r>
        <w:rPr>
          <w:sz w:val="22"/>
        </w:rPr>
        <w:t>Proportion of fiscal revenue</w:t>
        <w:br/>
      </w:r>
      <w:r>
        <w:rPr>
          <w:sz w:val="22"/>
        </w:rPr>
        <w:t>Discipline：</w:t>
      </w:r>
      <w:r>
        <w:rPr>
          <w:sz w:val="22"/>
        </w:rPr>
        <w:t>Human-nature Relationship</w:t>
        <w:br/>
      </w:r>
      <w:r>
        <w:rPr>
          <w:sz w:val="22"/>
        </w:rPr>
        <w:t>Places：</w:t>
      </w:r>
      <w:r>
        <w:rPr>
          <w:sz w:val="22"/>
        </w:rPr>
        <w:t>Qinghai Province</w:t>
        <w:br/>
      </w:r>
      <w:r>
        <w:rPr>
          <w:sz w:val="22"/>
        </w:rPr>
        <w:t>Time：</w:t>
      </w:r>
      <w:r>
        <w:rPr>
          <w:sz w:val="22"/>
        </w:rPr>
        <w:t>1952-2020</w:t>
      </w:r>
    </w:p>
    <w:p>
      <w:r>
        <w:rPr>
          <w:sz w:val="32"/>
        </w:rPr>
        <w:t>3、Data details</w:t>
      </w:r>
    </w:p>
    <w:p>
      <w:pPr>
        <w:ind w:left="432"/>
      </w:pPr>
      <w:r>
        <w:rPr>
          <w:sz w:val="22"/>
        </w:rPr>
        <w:t>1.Scale：None</w:t>
      </w:r>
    </w:p>
    <w:p>
      <w:pPr>
        <w:ind w:left="432"/>
      </w:pPr>
      <w:r>
        <w:rPr>
          <w:sz w:val="22"/>
        </w:rPr>
        <w:t>2.Projection：</w:t>
      </w:r>
    </w:p>
    <w:p>
      <w:pPr>
        <w:ind w:left="432"/>
      </w:pPr>
      <w:r>
        <w:rPr>
          <w:sz w:val="22"/>
        </w:rPr>
        <w:t>3.Filesize：0.152MB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Proportion of fiscal revenue in GDP of Qinghai Province in Main Years (1952-2020).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