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Eddy covariance data in Hulugou sub-basin of alpine Heihe River (2013)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1. Data overview:</w:t>
        <w:br/>
        <w:t>This data set is eddy covariance Flux data of qilian station from January 1, 2013 to December 31, 2013.</w:t>
        <w:br/>
        <w:t>2. Data content:</w:t>
        <w:br/>
        <w:t>The observation items are: horizontal wind speed Ux (m/s), horizontal wind speed Uy (m/s), vertical wind speed Uz (m/s), ultrasonic temperature Ts (Celsius), co2 concentration co2 (mg/m^3), water vapor concentration h2o (g/m^3), pressure press (KPa), etc.The data is 30min Flux data.</w:t>
        <w:br/>
        <w:t>3. Space and time range:</w:t>
        <w:br/>
        <w:t>Geographical coordinates: longitude: 99° 52’e;Latitude: 38°15 'N;Height: 3232.3 m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Water vapor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Atmospheric pressure measurements</w:t>
      </w:r>
      <w:r>
        <w:t>,</w:t>
      </w:r>
      <w:r>
        <w:rPr>
          <w:sz w:val="22"/>
        </w:rPr>
        <w:t>Pressure</w:t>
      </w:r>
      <w:r>
        <w:t>,</w:t>
      </w:r>
      <w:r>
        <w:rPr>
          <w:sz w:val="22"/>
        </w:rPr>
        <w:t>wind speed</w:t>
      </w:r>
      <w:r>
        <w:t>,</w:t>
      </w:r>
      <w:r>
        <w:rPr>
          <w:sz w:val="22"/>
        </w:rPr>
        <w:t>Atmospheric Water Vapor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Upper Reaches of Heihe Basin</w:t>
      </w:r>
      <w:r>
        <w:t xml:space="preserve">, </w:t>
      </w:r>
      <w:r>
        <w:rPr>
          <w:sz w:val="22"/>
        </w:rPr>
        <w:t>Hulugou Basin</w:t>
        <w:br/>
      </w:r>
      <w:r>
        <w:rPr>
          <w:sz w:val="22"/>
        </w:rPr>
        <w:t>Time：</w:t>
      </w:r>
      <w:r>
        <w:rPr>
          <w:sz w:val="22"/>
        </w:rPr>
        <w:t>2013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2.Projection：None</w:t>
      </w:r>
    </w:p>
    <w:p>
      <w:pPr>
        <w:ind w:left="432"/>
      </w:pPr>
      <w:r>
        <w:rPr>
          <w:sz w:val="22"/>
        </w:rPr>
        <w:t>3.Filesize：2.95MB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west：99.87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east：99.87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south：38.25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2013-01-13 07:00:00+00:00</w:t>
      </w:r>
      <w:r>
        <w:rPr>
          <w:sz w:val="22"/>
        </w:rPr>
        <w:t>--</w:t>
      </w:r>
      <w:r>
        <w:rPr>
          <w:sz w:val="22"/>
        </w:rPr>
        <w:t>2014-01-12 07:00:00+00:00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CHEN  Rensheng. Eddy covariance data in Hulugou sub-basin of alpine Heihe River (2013). A Big Earth Data Platform for Three Poles, doi:10.3972/heihe.016.2015.db</w:t>
      </w:r>
      <w:r>
        <w:rPr>
          <w:sz w:val="22"/>
        </w:rPr>
        <w:t>2015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CHEN  Rensheng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