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Comprehensive aerosol observation data set in Motuo area, Tibet (April May 2021)</w:t>
      </w:r>
    </w:p>
    <w:p>
      <w:r>
        <w:rPr>
          <w:sz w:val="32"/>
        </w:rPr>
        <w:t>1、Description</w:t>
      </w:r>
    </w:p>
    <w:p>
      <w:pPr>
        <w:ind w:firstLine="432"/>
      </w:pPr>
      <w:r>
        <w:rPr>
          <w:sz w:val="22"/>
        </w:rPr>
        <w:t>The data set contains atmospheric aerosol PM10, PM2.5 and PM1 data and ambient air temperature and humidity from meduo National Climate Observatory (29 ° 18'n, 95 ° 19'e, 1305.0m above sea level) in meduo region, Tibet. The observation instrument is grimm-180 environmental particle analyzer. The observation time is from April 8, 2021 to May 22, 2021. The data time resolution is 10 seconds. The abnormal data generated during the operation of the instrument has been eliminated. During the observation period, due to the influence of the South Asian monsoon, the air humidity is high, and the surrounding of the observation site is less disturbed by human activities. This data set provides basic data for studying the physical characteristics, temporal and spatial variation characteristics and source analysis of atmospheric dust aerosols in Southeast Tibet. Supported project: Topic 2 of the sixth research task of the second comprehensive scientific investigation of the Qinghai Tibet Plateau (2019qzkk0602).</w:t>
      </w:r>
    </w:p>
    <w:p>
      <w:r>
        <w:rPr>
          <w:sz w:val="32"/>
        </w:rPr>
        <w:t>2、Keywords</w:t>
      </w:r>
    </w:p>
    <w:p>
      <w:pPr>
        <w:ind w:left="432"/>
      </w:pPr>
      <w:r>
        <w:rPr>
          <w:sz w:val="22"/>
        </w:rPr>
        <w:t>Theme：</w:t>
      </w:r>
      <w:r>
        <w:rPr>
          <w:sz w:val="22"/>
        </w:rPr>
        <w:t>Aerosol</w:t>
      </w:r>
      <w:r>
        <w:t>,</w:t>
      </w:r>
      <w:r>
        <w:rPr>
          <w:sz w:val="22"/>
        </w:rPr>
        <w:t>Humidity/Dryness</w:t>
        <w:br/>
      </w:r>
      <w:r>
        <w:rPr>
          <w:sz w:val="22"/>
        </w:rPr>
        <w:t>Discipline：</w:t>
      </w:r>
      <w:r>
        <w:rPr>
          <w:sz w:val="22"/>
        </w:rPr>
        <w:t>Atmosphere</w:t>
        <w:br/>
      </w:r>
      <w:r>
        <w:rPr>
          <w:sz w:val="22"/>
        </w:rPr>
        <w:t>Places：</w:t>
      </w:r>
      <w:r>
        <w:rPr>
          <w:sz w:val="22"/>
        </w:rPr>
        <w:t>Tibetan Plateau</w:t>
      </w:r>
      <w:r>
        <w:t xml:space="preserve">, </w:t>
      </w:r>
      <w:r>
        <w:rPr>
          <w:sz w:val="22"/>
        </w:rPr>
        <w:t>Motuo</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3.Filesize：94.0MB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w:t>
            </w:r>
          </w:p>
        </w:tc>
        <w:tc>
          <w:tcPr>
            <w:tcW w:type="dxa" w:w="2880"/>
          </w:tcPr>
          <w:p>
            <w:r>
              <w:t>-</w:t>
            </w:r>
          </w:p>
        </w:tc>
      </w:tr>
      <w:tr>
        <w:tc>
          <w:tcPr>
            <w:tcW w:type="dxa" w:w="2880"/>
          </w:tcPr>
          <w:p>
            <w:r>
              <w:t>west：95.0</w:t>
            </w:r>
          </w:p>
        </w:tc>
        <w:tc>
          <w:tcPr>
            <w:tcW w:type="dxa" w:w="2880"/>
          </w:tcPr>
          <w:p>
            <w:r>
              <w:t>-</w:t>
            </w:r>
          </w:p>
        </w:tc>
        <w:tc>
          <w:tcPr>
            <w:tcW w:type="dxa" w:w="2880"/>
          </w:tcPr>
          <w:p>
            <w:r>
              <w:t>east：95.0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2021-04-07 16:00:00+00:00</w:t>
      </w:r>
      <w:r>
        <w:rPr>
          <w:sz w:val="22"/>
        </w:rPr>
        <w:t>--</w:t>
      </w:r>
      <w:r>
        <w:rPr>
          <w:sz w:val="22"/>
        </w:rPr>
        <w:t>2021-12-21 16:00:00+00:00</w:t>
      </w:r>
    </w:p>
    <w:p>
      <w:r>
        <w:rPr>
          <w:sz w:val="32"/>
        </w:rPr>
        <w:t>6、Reference method</w:t>
      </w:r>
    </w:p>
    <w:p>
      <w:pPr>
        <w:ind w:left="432"/>
      </w:pPr>
      <w:r>
        <w:rPr>
          <w:sz w:val="22"/>
        </w:rPr>
        <w:t xml:space="preserve">References to data: </w:t>
      </w:r>
    </w:p>
    <w:p>
      <w:pPr>
        <w:ind w:left="432" w:firstLine="432"/>
      </w:pPr>
      <w:r>
        <w:t>SHI Jinsen, ZHANG Lei, HUANG Jianping, TIAN Pengfei. Comprehensive aerosol observation data set in Motuo area, Tibet (April May 2021). A Big Earth Data Platform for Three Poles, doi:10.11888/Meteoro.tpdc.271815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HUANG Jianping</w:t>
        <w:br/>
      </w:r>
      <w:r>
        <w:rPr>
          <w:sz w:val="22"/>
        </w:rPr>
        <w:t xml:space="preserve">unit: </w:t>
      </w:r>
      <w:r>
        <w:rPr>
          <w:sz w:val="22"/>
        </w:rPr>
        <w:br/>
      </w:r>
      <w:r>
        <w:rPr>
          <w:sz w:val="22"/>
        </w:rPr>
        <w:t xml:space="preserve">email: </w:t>
      </w:r>
      <w:r>
        <w:rPr>
          <w:sz w:val="22"/>
        </w:rPr>
        <w:t>hjp@lzu.edu.cn</w:t>
        <w:br/>
        <w:br/>
      </w:r>
      <w:r>
        <w:rPr>
          <w:sz w:val="22"/>
        </w:rPr>
        <w:t xml:space="preserve">name: </w:t>
      </w:r>
      <w:r>
        <w:rPr>
          <w:sz w:val="22"/>
        </w:rPr>
        <w:t>TIAN Pengfei</w:t>
        <w:br/>
      </w:r>
      <w:r>
        <w:rPr>
          <w:sz w:val="22"/>
        </w:rPr>
        <w:t xml:space="preserve">unit: </w:t>
      </w:r>
      <w:r>
        <w:rPr>
          <w:sz w:val="22"/>
        </w:rPr>
        <w:br/>
      </w:r>
      <w:r>
        <w:rPr>
          <w:sz w:val="22"/>
        </w:rPr>
        <w:t xml:space="preserve">email: </w:t>
      </w:r>
      <w:r>
        <w:rPr>
          <w:sz w:val="22"/>
        </w:rPr>
        <w:t>tianpf@lzu.edu.cn</w:t>
        <w:br/>
        <w:br/>
      </w:r>
      <w:r>
        <w:rPr>
          <w:sz w:val="22"/>
        </w:rPr>
        <w:t xml:space="preserve">name: </w:t>
      </w:r>
      <w:r>
        <w:rPr>
          <w:sz w:val="22"/>
        </w:rPr>
        <w:t>SHI Jinsen</w:t>
        <w:br/>
      </w:r>
      <w:r>
        <w:rPr>
          <w:sz w:val="22"/>
        </w:rPr>
        <w:t xml:space="preserve">unit: </w:t>
      </w:r>
      <w:r>
        <w:rPr>
          <w:sz w:val="22"/>
        </w:rPr>
        <w:br/>
      </w:r>
      <w:r>
        <w:rPr>
          <w:sz w:val="22"/>
        </w:rPr>
        <w:t xml:space="preserve">email: </w:t>
      </w:r>
      <w:r>
        <w:rPr>
          <w:sz w:val="22"/>
        </w:rPr>
        <w:t>shijs@lzu.edu.cn</w:t>
        <w:br/>
        <w:br/>
      </w:r>
      <w:r>
        <w:rPr>
          <w:sz w:val="22"/>
        </w:rPr>
        <w:t xml:space="preserve">name: </w:t>
      </w:r>
      <w:r>
        <w:rPr>
          <w:sz w:val="22"/>
        </w:rPr>
        <w:t>ZHANG Lei</w:t>
        <w:br/>
      </w:r>
      <w:r>
        <w:rPr>
          <w:sz w:val="22"/>
        </w:rPr>
        <w:t xml:space="preserve">unit: </w:t>
      </w:r>
      <w:r>
        <w:rPr>
          <w:sz w:val="22"/>
        </w:rPr>
        <w:br/>
      </w:r>
      <w:r>
        <w:rPr>
          <w:sz w:val="22"/>
        </w:rPr>
        <w:t xml:space="preserve">email: </w:t>
      </w:r>
      <w:r>
        <w:rPr>
          <w:sz w:val="22"/>
        </w:rPr>
        <w:t>zhanglei@lzu.edu.cn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