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Regular meteorological element datasets for 22 observing sites in Sri Lanka (2008-2018)</w:t>
      </w:r>
    </w:p>
    <w:p>
      <w:r>
        <w:rPr>
          <w:sz w:val="32"/>
        </w:rPr>
        <w:t>1、Description</w:t>
      </w:r>
    </w:p>
    <w:p>
      <w:pPr>
        <w:ind w:firstLine="432"/>
      </w:pPr>
      <w:r>
        <w:rPr>
          <w:sz w:val="22"/>
        </w:rPr>
        <w:t>This data set includes the daily values of temperature, pressure, relative humidity, wind speed, wind direction, precipitation, radiation, and water vapor pressure observed from 22 international exchange stations in Sri Lanka from January 1, 2008 to October 1, 2018.</w:t>
        <w:br/>
        <w:t>The data was downloaded from the NCDC of NOAA.</w:t>
        <w:br/>
        <w:t>The data set processing method is that the original data is quality-controlled to form a continuous time series. It satisfies the accuracy of the original meteorological observation data of the National Weather Service and the World Meteorological Organization (WMO), and eliminates the systematic error caused by the failure of the tracking data and the sensor.</w:t>
        <w:br/>
        <w:t>The meteorological site information contained in this dataset is as follows:</w:t>
        <w:br/>
        <w:t xml:space="preserve">LATITUDE&amp;emsp;LONGITUDE&amp;emsp;ELEVATION&amp;emsp;&amp;ensp;COUNTRY&amp;emsp;&amp;emsp;STATION NAME                    </w:t>
        <w:br/>
        <w:t>+09.800&amp;emsp;&amp;emsp;+080.067&amp;emsp;&amp;emsp;&amp;ensp;+0015.0&amp;emsp;&amp;emsp;&amp;emsp;SRI LANKA&amp;emsp;&amp;ensp;KANKASANTURAI</w:t>
        <w:br/>
        <w:t>+09.650&amp;emsp;&amp;emsp;+080.017&amp;emsp;&amp;emsp;&amp;ensp;+0003.0&amp;emsp;&amp;emsp;&amp;emsp;SRI LANKA&amp;emsp;&amp;ensp;JAFFNA</w:t>
        <w:br/>
        <w:t>+09.267&amp;emsp;&amp;emsp;+080.817&amp;emsp;&amp;emsp;&amp;ensp;+0002.0&amp;emsp;&amp;emsp;&amp;emsp;SRI LANKA&amp;emsp;&amp;ensp;MULLAITTIVU</w:t>
        <w:br/>
        <w:t>+08.983&amp;emsp;&amp;emsp;+079.917&amp;emsp;&amp;emsp;&amp;ensp;+0003.0&amp;emsp;&amp;emsp;&amp;emsp;SRI LANKA&amp;emsp;&amp;ensp;MANNAR</w:t>
        <w:br/>
        <w:t>+08.750&amp;emsp;&amp;emsp;+080.500&amp;emsp;&amp;emsp;&amp;ensp;+0098.0&amp;emsp;&amp;emsp;&amp;emsp;SRI LANKA&amp;emsp;&amp;ensp;VAVUNIYA</w:t>
        <w:br/>
        <w:t>+08.539&amp;emsp;&amp;emsp;+081.182&amp;emsp;&amp;emsp;&amp;ensp;+0001.8&amp;emsp;&amp;emsp;&amp;emsp;SRI LANKA&amp;emsp;&amp;ensp;CHINA BAY</w:t>
        <w:br/>
        <w:t>+08.301&amp;emsp;&amp;emsp;+080.428&amp;emsp;&amp;emsp;&amp;ensp;+0098.8&amp;emsp;&amp;emsp;&amp;emsp;SRI LANKA&amp;emsp;&amp;ensp;ANURADHAPURA</w:t>
        <w:br/>
        <w:t>+08.117&amp;emsp;&amp;emsp;+080.467&amp;emsp;&amp;emsp;&amp;ensp;+0117.0&amp;emsp;&amp;emsp;&amp;emsp;SRI LANKA&amp;emsp;&amp;ensp;MAHA ILLUPPALLAMA</w:t>
        <w:br/>
        <w:t>+08.033&amp;emsp;&amp;emsp;+079.833&amp;emsp;&amp;emsp;&amp;ensp;+0002.0&amp;emsp;&amp;emsp;&amp;emsp;SRI LANKA&amp;emsp;&amp;ensp;PUTTALAM</w:t>
        <w:br/>
        <w:t>+07.706&amp;emsp;&amp;emsp;+081.679&amp;emsp;&amp;emsp;&amp;ensp;+0006.1&amp;emsp;&amp;emsp;&amp;emsp;SRI LANKA&amp;emsp;&amp;ensp;BATTICALOA</w:t>
        <w:br/>
        <w:t>+07.467&amp;emsp;&amp;emsp;+080.367&amp;emsp;&amp;emsp;&amp;ensp;+0116.0&amp;emsp;&amp;emsp;&amp;emsp;SRI LANKA&amp;emsp;&amp;ensp;KURUNEGALA</w:t>
        <w:br/>
        <w:t>+07.333&amp;emsp;&amp;emsp;+080.633&amp;emsp;&amp;emsp;&amp;ensp;+0477.0&amp;emsp;&amp;emsp;&amp;emsp;SRI LANKA&amp;emsp;&amp;ensp;KANDY</w:t>
        <w:br/>
        <w:t>+07.181&amp;emsp;&amp;emsp;+079.866&amp;emsp;&amp;emsp;&amp;ensp;+0008.8&amp;emsp;&amp;emsp;&amp;emsp;SRI LANKA&amp;emsp;&amp;ensp;BANDARANAIKE INTL COLOMBO</w:t>
        <w:br/>
        <w:t>+06.900&amp;emsp;&amp;emsp;+079.867&amp;emsp;&amp;emsp;&amp;ensp;+0007.0&amp;emsp;&amp;emsp;&amp;emsp;SRI LANKA&amp;emsp;&amp;ensp;COLOMBO</w:t>
        <w:br/>
        <w:t>+06.822&amp;emsp;&amp;emsp;+079.886&amp;emsp;&amp;emsp;&amp;ensp;+0006.7&amp;emsp;&amp;emsp;&amp;emsp;SRI LANKA&amp;emsp;&amp;ensp;COLOMBO RATMALANA</w:t>
        <w:br/>
        <w:t>+06.967&amp;emsp;&amp;emsp;+080.767&amp;emsp;&amp;emsp;&amp;ensp;+1880.0&amp;emsp;&amp;emsp;&amp;emsp;SRI LANKA&amp;emsp;&amp;ensp;NUWARA ELIYA</w:t>
        <w:br/>
        <w:t>+06.883&amp;emsp;&amp;emsp;+081.833&amp;emsp;&amp;emsp;&amp;ensp;+0008.0&amp;emsp;&amp;emsp;&amp;emsp;SRI LANKA&amp;emsp;&amp;ensp;POTTUVIL</w:t>
        <w:br/>
        <w:t>+06.817&amp;emsp;&amp;emsp;+080.967&amp;emsp;&amp;emsp;&amp;ensp;+1250.0&amp;emsp;&amp;emsp;&amp;emsp;SRI LANKA&amp;emsp;&amp;ensp;DIYATALAWA</w:t>
        <w:br/>
        <w:t>+06.983&amp;emsp;&amp;emsp;+081.050&amp;emsp;&amp;emsp;&amp;ensp;+0667.0&amp;emsp;&amp;emsp;&amp;emsp;SRI LANKA&amp;emsp;&amp;ensp;BADULLA</w:t>
        <w:br/>
        <w:t>+06.683&amp;emsp;&amp;emsp;+080.400&amp;emsp;&amp;emsp;&amp;ensp;+0088.0&amp;emsp;&amp;emsp;&amp;emsp;SRI LANKA&amp;emsp;&amp;ensp;RATNAPURA</w:t>
        <w:br/>
        <w:t>+06.033&amp;emsp;&amp;emsp;+080.217&amp;emsp;&amp;emsp;&amp;ensp;+0013.0&amp;emsp;&amp;emsp;&amp;emsp;SRI LANKA&amp;emsp;&amp;ensp;GALLE</w:t>
        <w:br/>
        <w:t>+06.117&amp;emsp;&amp;emsp;+081.133&amp;emsp;&amp;emsp;&amp;ensp;+0020.0&amp;emsp;&amp;emsp;&amp;emsp;SRI LANKA&amp;emsp;&amp;ensp;HAMBANTOTA</w:t>
      </w:r>
    </w:p>
    <w:p>
      <w:r>
        <w:rPr>
          <w:sz w:val="32"/>
        </w:rPr>
        <w:t>2、Keywords</w:t>
      </w:r>
    </w:p>
    <w:p>
      <w:pPr>
        <w:ind w:left="432"/>
      </w:pPr>
      <w:r>
        <w:rPr>
          <w:sz w:val="22"/>
        </w:rPr>
        <w:t>Theme：</w:t>
      </w:r>
      <w:r>
        <w:rPr>
          <w:sz w:val="22"/>
        </w:rPr>
        <w:t>Precipitation</w:t>
      </w:r>
      <w:r>
        <w:t>,</w:t>
      </w:r>
      <w:r>
        <w:rPr>
          <w:sz w:val="22"/>
        </w:rPr>
        <w:t>Temperature</w:t>
      </w:r>
      <w:r>
        <w:t>,</w:t>
      </w:r>
      <w:r>
        <w:rPr>
          <w:sz w:val="22"/>
        </w:rPr>
        <w:t>Winds</w:t>
      </w:r>
      <w:r>
        <w:t>,</w:t>
      </w:r>
      <w:r>
        <w:rPr>
          <w:sz w:val="22"/>
        </w:rPr>
        <w:t>Humidity/Dryness</w:t>
      </w:r>
      <w:r>
        <w:t>,</w:t>
      </w:r>
      <w:r>
        <w:rPr>
          <w:sz w:val="22"/>
        </w:rPr>
        <w:t>Pressure</w:t>
      </w:r>
      <w:r>
        <w:t>,</w:t>
      </w:r>
      <w:r>
        <w:rPr>
          <w:sz w:val="22"/>
        </w:rPr>
        <w:t>Atmospheric Water Vapor</w:t>
        <w:br/>
      </w:r>
      <w:r>
        <w:rPr>
          <w:sz w:val="22"/>
        </w:rPr>
        <w:t>Discipline：</w:t>
      </w:r>
      <w:r>
        <w:rPr>
          <w:sz w:val="22"/>
        </w:rPr>
        <w:t>Atmosphere</w:t>
        <w:br/>
      </w:r>
      <w:r>
        <w:rPr>
          <w:sz w:val="22"/>
        </w:rPr>
        <w:t>Places：</w:t>
      </w:r>
      <w:r>
        <w:rPr>
          <w:sz w:val="22"/>
        </w:rPr>
        <w:t>Sri Lanka</w:t>
        <w:br/>
      </w:r>
      <w:r>
        <w:rPr>
          <w:sz w:val="22"/>
        </w:rPr>
        <w:t>Time：</w:t>
      </w:r>
      <w:r>
        <w:rPr>
          <w:sz w:val="22"/>
        </w:rPr>
        <w:t>2008-2018</w:t>
      </w:r>
    </w:p>
    <w:p>
      <w:r>
        <w:rPr>
          <w:sz w:val="32"/>
        </w:rPr>
        <w:t>3、Data details</w:t>
      </w:r>
    </w:p>
    <w:p>
      <w:pPr>
        <w:ind w:left="432"/>
      </w:pPr>
      <w:r>
        <w:rPr>
          <w:sz w:val="22"/>
        </w:rPr>
        <w:t>1.Scale：None</w:t>
      </w:r>
    </w:p>
    <w:p>
      <w:pPr>
        <w:ind w:left="432"/>
      </w:pPr>
      <w:r>
        <w:rPr>
          <w:sz w:val="22"/>
        </w:rPr>
        <w:t>2.Projection：</w:t>
      </w:r>
    </w:p>
    <w:p>
      <w:pPr>
        <w:ind w:left="432"/>
      </w:pPr>
      <w:r>
        <w:rPr>
          <w:sz w:val="22"/>
        </w:rPr>
        <w:t>3.Filesize：2123.0MB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north：9.8</w:t>
            </w:r>
          </w:p>
        </w:tc>
        <w:tc>
          <w:tcPr>
            <w:tcW w:type="dxa" w:w="2880"/>
          </w:tcPr>
          <w:p>
            <w:r>
              <w:t>-</w:t>
            </w:r>
          </w:p>
        </w:tc>
      </w:tr>
      <w:tr>
        <w:tc>
          <w:tcPr>
            <w:tcW w:type="dxa" w:w="2880"/>
          </w:tcPr>
          <w:p>
            <w:r>
              <w:t>west：79.7</w:t>
            </w:r>
          </w:p>
        </w:tc>
        <w:tc>
          <w:tcPr>
            <w:tcW w:type="dxa" w:w="2880"/>
          </w:tcPr>
          <w:p>
            <w:r>
              <w:t>-</w:t>
            </w:r>
          </w:p>
        </w:tc>
        <w:tc>
          <w:tcPr>
            <w:tcW w:type="dxa" w:w="2880"/>
          </w:tcPr>
          <w:p>
            <w:r>
              <w:t>east：81.9</w:t>
            </w:r>
          </w:p>
        </w:tc>
      </w:tr>
      <w:tr>
        <w:tc>
          <w:tcPr>
            <w:tcW w:type="dxa" w:w="2880"/>
          </w:tcPr>
          <w:p>
            <w:r>
              <w:t>-</w:t>
            </w:r>
          </w:p>
        </w:tc>
        <w:tc>
          <w:tcPr>
            <w:tcW w:type="dxa" w:w="2880"/>
          </w:tcPr>
          <w:p>
            <w:r>
              <w:t>south：5.9</w:t>
            </w:r>
          </w:p>
        </w:tc>
        <w:tc>
          <w:tcPr>
            <w:tcW w:type="dxa" w:w="2880"/>
          </w:tcPr>
          <w:p>
            <w:r>
              <w:t>-</w:t>
            </w:r>
          </w:p>
        </w:tc>
      </w:tr>
    </w:tbl>
    <w:p>
      <w:r>
        <w:rPr>
          <w:sz w:val="32"/>
        </w:rPr>
        <w:t>5、Time frame:</w:t>
      </w:r>
      <w:r>
        <w:rPr>
          <w:sz w:val="22"/>
        </w:rPr>
        <w:t>2008-01-07 16:00:00+00:00</w:t>
      </w:r>
      <w:r>
        <w:rPr>
          <w:sz w:val="22"/>
        </w:rPr>
        <w:t>--</w:t>
      </w:r>
      <w:r>
        <w:rPr>
          <w:sz w:val="22"/>
        </w:rPr>
        <w:t>2018-10-07 16:00:00+00:00</w:t>
      </w:r>
    </w:p>
    <w:p>
      <w:r>
        <w:rPr>
          <w:sz w:val="32"/>
        </w:rPr>
        <w:t>6、Reference method</w:t>
      </w:r>
    </w:p>
    <w:p>
      <w:pPr>
        <w:ind w:left="432"/>
      </w:pPr>
      <w:r>
        <w:rPr>
          <w:sz w:val="22"/>
        </w:rPr>
        <w:t xml:space="preserve">References to data: </w:t>
      </w:r>
    </w:p>
    <w:p>
      <w:pPr>
        <w:ind w:left="432" w:firstLine="432"/>
      </w:pPr>
      <w:r>
        <w:t>DENG Chuangwu. Regular meteorological element datasets for 22 observing sites in Sri Lanka (2008-2018). A Big Earth Data Platform for Three Poles, doi:10.11888/Meteoro.tpdc.271007</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DENG Chuangwu</w:t>
        <w:br/>
      </w:r>
      <w:r>
        <w:rPr>
          <w:sz w:val="22"/>
        </w:rPr>
        <w:t xml:space="preserve">unit: </w:t>
      </w:r>
      <w:r>
        <w:rPr>
          <w:sz w:val="22"/>
        </w:rPr>
        <w:t>Guangdong Ocean University</w:t>
        <w:br/>
      </w:r>
      <w:r>
        <w:rPr>
          <w:sz w:val="22"/>
        </w:rPr>
        <w:t xml:space="preserve">email: </w:t>
      </w:r>
      <w:r>
        <w:rPr>
          <w:sz w:val="22"/>
        </w:rPr>
        <w:t>dengchuangwu@gmail.com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