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 synchronizing with Landsat TM in the A'rou foci experimental area from Jul. 10 to Jul. 12, 2008</w:t>
      </w:r>
    </w:p>
    <w:p>
      <w:r>
        <w:rPr>
          <w:sz w:val="32"/>
        </w:rPr>
        <w:t>1、Description</w:t>
      </w:r>
    </w:p>
    <w:p>
      <w:pPr>
        <w:ind w:firstLine="432"/>
      </w:pPr>
      <w:r>
        <w:rPr>
          <w:sz w:val="22"/>
        </w:rPr>
        <w:t>The dataset of ground truth measurement synchronizing with Landsat TM was obtained in the A'rou foci experimental area from Jul. 10 to Jul. 12, 2008. The stellera and the whin coverage were mainly measured.</w:t>
        <w:br/>
        <w:t xml:space="preserve">     Photos were taken in No. 2 quadrate of A'rou and an optional stellera land for coverage mesurement from Jul. 10 to 11, shooting straight downwards at the height of 1.5 m. The fisheye camera was Nikon D80 with a lens of Sigma 8mm F3.5 EX DG CIRCULAR FISHEYE.</w:t>
        <w:br/>
        <w:t xml:space="preserve">     The vegetation height was measured on Jul. 12. One grid of 5m×5m was chosen in each of the eight quadrates (60m×60m or 120m×120m) and compartmentalized into 2.5m×2.5m, in which GPS positions by GARMIN GPS 76, species, the plant number and height were measured. </w:t>
        <w:br/>
        <w:t xml:space="preserve">     Four files were included, the quadrates coordinates, stellera observations in No. 2 quadrate,  the stellera quadrat investigation and TM quadrate investigation.</w:t>
      </w:r>
    </w:p>
    <w:p>
      <w:r>
        <w:rPr>
          <w:sz w:val="32"/>
        </w:rPr>
        <w:t>2、Keywords</w:t>
      </w:r>
    </w:p>
    <w:p>
      <w:pPr>
        <w:ind w:left="432"/>
      </w:pPr>
      <w:r>
        <w:rPr>
          <w:sz w:val="22"/>
        </w:rPr>
        <w:t>Theme：</w:t>
      </w:r>
      <w:r>
        <w:rPr>
          <w:sz w:val="22"/>
        </w:rPr>
        <w:t>Vegetation</w:t>
      </w:r>
      <w:r>
        <w:t>,</w:t>
      </w:r>
      <w:r>
        <w:rPr>
          <w:sz w:val="22"/>
        </w:rPr>
        <w:t>Vegetation cover</w:t>
      </w:r>
      <w:r>
        <w:t>,</w:t>
      </w:r>
      <w:r>
        <w:rPr>
          <w:sz w:val="22"/>
        </w:rPr>
        <w:t>Terrestrial Surface Remote Sensing</w:t>
      </w:r>
      <w:r>
        <w:t>,</w:t>
      </w:r>
      <w:r>
        <w:rPr>
          <w:sz w:val="22"/>
        </w:rPr>
        <w:t>Ground verification information</w:t>
        <w:br/>
      </w:r>
      <w:r>
        <w:rPr>
          <w:sz w:val="22"/>
        </w:rPr>
        <w:t>Discipline：</w:t>
      </w:r>
      <w:r>
        <w:rPr>
          <w:sz w:val="22"/>
        </w:rPr>
        <w:t>Terrestrial Surface</w:t>
        <w:br/>
      </w:r>
      <w:r>
        <w:rPr>
          <w:sz w:val="22"/>
        </w:rPr>
        <w:t>Places：</w:t>
      </w:r>
      <w:r>
        <w:rPr>
          <w:sz w:val="22"/>
        </w:rPr>
        <w:t>Heihe River Basin</w:t>
      </w:r>
      <w:r>
        <w:t xml:space="preserve">, </w:t>
      </w:r>
      <w:r>
        <w:rPr>
          <w:sz w:val="22"/>
        </w:rPr>
        <w:t>the cold region hydrology experimental area in the upper reaches</w:t>
      </w:r>
      <w:r>
        <w:t xml:space="preserve">, </w:t>
      </w:r>
      <w:r>
        <w:rPr>
          <w:sz w:val="22"/>
        </w:rPr>
        <w:t>A'rou flight zone</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3.Filesize：2512.7MB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north：38.078</w:t>
            </w:r>
          </w:p>
        </w:tc>
        <w:tc>
          <w:tcPr>
            <w:tcW w:type="dxa" w:w="2880"/>
          </w:tcPr>
          <w:p>
            <w:r>
              <w:t>-</w:t>
            </w:r>
          </w:p>
        </w:tc>
      </w:tr>
      <w:tr>
        <w:tc>
          <w:tcPr>
            <w:tcW w:type="dxa" w:w="2880"/>
          </w:tcPr>
          <w:p>
            <w:r>
              <w:t>west：100.411</w:t>
            </w:r>
          </w:p>
        </w:tc>
        <w:tc>
          <w:tcPr>
            <w:tcW w:type="dxa" w:w="2880"/>
          </w:tcPr>
          <w:p>
            <w:r>
              <w:t>-</w:t>
            </w:r>
          </w:p>
        </w:tc>
        <w:tc>
          <w:tcPr>
            <w:tcW w:type="dxa" w:w="2880"/>
          </w:tcPr>
          <w:p>
            <w:r>
              <w:t>east：100.55</w:t>
            </w:r>
          </w:p>
        </w:tc>
      </w:tr>
      <w:tr>
        <w:tc>
          <w:tcPr>
            <w:tcW w:type="dxa" w:w="2880"/>
          </w:tcPr>
          <w:p>
            <w:r>
              <w:t>-</w:t>
            </w:r>
          </w:p>
        </w:tc>
        <w:tc>
          <w:tcPr>
            <w:tcW w:type="dxa" w:w="2880"/>
          </w:tcPr>
          <w:p>
            <w:r>
              <w:t>south：38.015</w:t>
            </w:r>
          </w:p>
        </w:tc>
        <w:tc>
          <w:tcPr>
            <w:tcW w:type="dxa" w:w="2880"/>
          </w:tcPr>
          <w:p>
            <w:r>
              <w:t>-</w:t>
            </w:r>
          </w:p>
        </w:tc>
      </w:tr>
    </w:tbl>
    <w:p>
      <w:r>
        <w:rPr>
          <w:sz w:val="32"/>
        </w:rPr>
        <w:t>5、Time frame:</w:t>
      </w:r>
      <w:r>
        <w:rPr>
          <w:sz w:val="22"/>
        </w:rPr>
        <w:t>2008-07-21 00:00:00+00:00</w:t>
      </w:r>
      <w:r>
        <w:rPr>
          <w:sz w:val="22"/>
        </w:rPr>
        <w:t>--</w:t>
      </w:r>
      <w:r>
        <w:rPr>
          <w:sz w:val="22"/>
        </w:rPr>
        <w:t>2008-07-23 12:10:00+00:00</w:t>
      </w:r>
    </w:p>
    <w:p>
      <w:r>
        <w:rPr>
          <w:sz w:val="32"/>
        </w:rPr>
        <w:t>6、Reference method</w:t>
      </w:r>
    </w:p>
    <w:p>
      <w:pPr>
        <w:ind w:left="432"/>
      </w:pPr>
      <w:r>
        <w:rPr>
          <w:sz w:val="22"/>
        </w:rPr>
        <w:t xml:space="preserve">References to data: </w:t>
      </w:r>
    </w:p>
    <w:p>
      <w:pPr>
        <w:ind w:left="432" w:firstLine="432"/>
      </w:pPr>
      <w:r>
        <w:t>SHU   Lele. WATER: Dataset of ground truth measurement synchronizing with Landsat TM in the A'rou foci experimental area from Jul. 10 to Jul. 12, 2008. A Big Earth Data Platform for Three Poles, doi:10.3972/water973.0012.db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SHU   Lele</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