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snow depth measured by the graduated snow sticks in the Binggou watershed foci experimental area</w:t>
      </w:r>
    </w:p>
    <w:p>
      <w:r>
        <w:rPr>
          <w:sz w:val="32"/>
        </w:rPr>
        <w:t>1、Description</w:t>
      </w:r>
    </w:p>
    <w:p>
      <w:pPr>
        <w:ind w:firstLine="432"/>
      </w:pPr>
      <w:r>
        <w:rPr>
          <w:sz w:val="22"/>
        </w:rPr>
        <w:t>The dataset of snow depth measured by the elevation-graduated snow sticks was obtained in the Binggou watershed foci experimental area from Nov. 11 to 16, 2007, during the pre-observation period. 51 snow-stakes (2m long) were arranged according to different topographic landscapes, such as the flat, ubac, tailo and partial shade, and the length above the ground was recorded. From Mar. 2 to Apr. 6, 2008, the intensive observation period, ten measurements (Mar. 2, Mar. 4, Mar. 9, Mar. 16, Mar. 19, Mar. 21, Mar. 23, Mar. 29, Apr. 1 and Apr. 6) were carried out both manually and additionally by the telescope for the snow depth around the snow-stakes. Two files including raw data and preprocessed snow depth data were archived. Those provide reliable data for snow spatial heterogeneity study and snow accumulation and melt monitoring in the Binggou watershed.</w:t>
      </w:r>
    </w:p>
    <w:p>
      <w:r>
        <w:rPr>
          <w:sz w:val="32"/>
        </w:rPr>
        <w:t>2、Keywords</w:t>
      </w:r>
    </w:p>
    <w:p>
      <w:pPr>
        <w:ind w:left="432"/>
      </w:pPr>
      <w:r>
        <w:rPr>
          <w:sz w:val="22"/>
        </w:rPr>
        <w:t>Theme：</w:t>
      </w:r>
      <w:r>
        <w:rPr>
          <w:sz w:val="22"/>
        </w:rPr>
        <w:t>Snow depth</w:t>
      </w:r>
      <w:r>
        <w:t>,</w:t>
      </w:r>
      <w:r>
        <w:rPr>
          <w:sz w:val="22"/>
        </w:rPr>
        <w:t>Snow</w:t>
        <w:br/>
      </w:r>
      <w:r>
        <w:rPr>
          <w:sz w:val="22"/>
        </w:rPr>
        <w:t>Discipline：</w:t>
      </w:r>
      <w:r>
        <w:rPr>
          <w:sz w:val="22"/>
        </w:rPr>
        <w:t>Cryosphere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ice-channel watershed encryption observation area</w:t>
        <w:br/>
      </w:r>
      <w:r>
        <w:rPr>
          <w:sz w:val="22"/>
        </w:rPr>
        <w:t>Time：</w:t>
      </w:r>
      <w:r>
        <w:rPr>
          <w:sz w:val="22"/>
        </w:rPr>
        <w:t>2008-04-01</w:t>
      </w:r>
      <w:r>
        <w:t xml:space="preserve">, </w:t>
      </w:r>
      <w:r>
        <w:rPr>
          <w:sz w:val="22"/>
        </w:rPr>
        <w:t>2008-03-29</w:t>
      </w:r>
      <w:r>
        <w:t xml:space="preserve">, </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3.Filesize：0.11MB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north：38.18839</w:t>
            </w:r>
          </w:p>
        </w:tc>
        <w:tc>
          <w:tcPr>
            <w:tcW w:type="dxa" w:w="2880"/>
          </w:tcPr>
          <w:p>
            <w:r>
              <w:t>-</w:t>
            </w:r>
          </w:p>
        </w:tc>
      </w:tr>
      <w:tr>
        <w:tc>
          <w:tcPr>
            <w:tcW w:type="dxa" w:w="2880"/>
          </w:tcPr>
          <w:p>
            <w:r>
              <w:t>west：100.096381</w:t>
            </w:r>
          </w:p>
        </w:tc>
        <w:tc>
          <w:tcPr>
            <w:tcW w:type="dxa" w:w="2880"/>
          </w:tcPr>
          <w:p>
            <w:r>
              <w:t>-</w:t>
            </w:r>
          </w:p>
        </w:tc>
        <w:tc>
          <w:tcPr>
            <w:tcW w:type="dxa" w:w="2880"/>
          </w:tcPr>
          <w:p>
            <w:r>
              <w:t>east：100.286566</w:t>
            </w:r>
          </w:p>
        </w:tc>
      </w:tr>
      <w:tr>
        <w:tc>
          <w:tcPr>
            <w:tcW w:type="dxa" w:w="2880"/>
          </w:tcPr>
          <w:p>
            <w:r>
              <w:t>-</w:t>
            </w:r>
          </w:p>
        </w:tc>
        <w:tc>
          <w:tcPr>
            <w:tcW w:type="dxa" w:w="2880"/>
          </w:tcPr>
          <w:p>
            <w:r>
              <w:t>south：38.01113</w:t>
            </w:r>
          </w:p>
        </w:tc>
        <w:tc>
          <w:tcPr>
            <w:tcW w:type="dxa" w:w="2880"/>
          </w:tcPr>
          <w:p>
            <w:r>
              <w:t>-</w:t>
            </w:r>
          </w:p>
        </w:tc>
      </w:tr>
    </w:tbl>
    <w:p>
      <w:r>
        <w:rPr>
          <w:sz w:val="32"/>
        </w:rPr>
        <w:t>5、Time frame:</w:t>
      </w:r>
      <w:r>
        <w:rPr>
          <w:sz w:val="22"/>
        </w:rPr>
        <w:t>2008-03-11 08:00:00+00:00</w:t>
      </w:r>
      <w:r>
        <w:rPr>
          <w:sz w:val="22"/>
        </w:rPr>
        <w:t>--</w:t>
      </w:r>
      <w:r>
        <w:rPr>
          <w:sz w:val="22"/>
        </w:rPr>
        <w:t>2008-04-15 08:00:00+00:00</w:t>
      </w:r>
    </w:p>
    <w:p>
      <w:r>
        <w:rPr>
          <w:sz w:val="32"/>
        </w:rPr>
        <w:t>6、Reference method</w:t>
      </w:r>
    </w:p>
    <w:p>
      <w:pPr>
        <w:ind w:left="432"/>
      </w:pPr>
      <w:r>
        <w:rPr>
          <w:sz w:val="22"/>
        </w:rPr>
        <w:t xml:space="preserve">References to data: </w:t>
      </w:r>
    </w:p>
    <w:p>
      <w:pPr>
        <w:ind w:left="432" w:firstLine="432"/>
      </w:pPr>
      <w:r>
        <w:t>LI   Hongyi. WATER: Dataset of snow depth measured by the graduated snow sticks in the Binggou watershed foci experimental area. A Big Earth Data Platform for Three Poles, doi:10.3972/water973.0093.db</w:t>
      </w:r>
      <w:r>
        <w:rPr>
          <w:sz w:val="22"/>
        </w:rPr>
        <w:t>2013</w:t>
      </w:r>
    </w:p>
    <w:p>
      <w:pPr>
        <w:ind w:left="432"/>
      </w:pPr>
      <w:r>
        <w:rPr>
          <w:sz w:val="22"/>
        </w:rPr>
        <w:t xml:space="preserve">References to articles: </w:t>
      </w:r>
    </w:p>
    <w:p>
      <w:pPr>
        <w:ind w:left="864"/>
      </w:pPr>
      <w:r>
        <w:t>郝晓华, 王建, 车涛, 张璞, 梁继, 李弘毅, 李哲, 白云洁, 白艳芬. 祁连山区冰沟流域积雪分布特征及其属性观测分析. 冰川冻土, 2009, 31(2): 284-292.</w:t>
        <w:br/>
        <w:br/>
      </w:r>
      <w:r>
        <w:t>Li HY, Wang J. Simulation of snow distribution and melt under cloudy conditions in an alpine watershed. Hydrology and Earth System Sciences, 2011, 15(7): 2195-2203. doi:10.5194/hess-15-2195-2011.</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r>
        <w:rPr>
          <w:sz w:val="22"/>
        </w:rPr>
        <w:t xml:space="preserve">name: </w:t>
      </w:r>
      <w:r>
        <w:rPr>
          <w:sz w:val="22"/>
        </w:rPr>
        <w:t>LI   Hongyi</w:t>
        <w:br/>
      </w:r>
      <w:r>
        <w:rPr>
          <w:sz w:val="22"/>
        </w:rPr>
        <w:t xml:space="preserve">unit: </w:t>
      </w:r>
      <w:r>
        <w:rPr>
          <w:sz w:val="22"/>
        </w:rPr>
        <w:br/>
      </w:r>
      <w:r>
        <w:rPr>
          <w:sz w:val="22"/>
        </w:rPr>
        <w:t xml:space="preserve">email: </w:t>
      </w:r>
      <w:r>
        <w:rPr>
          <w:sz w:val="22"/>
        </w:rPr>
        <w:t>lihongyi@lzb.ac.cn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