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measurements for snow synchronizing with EO-1 Hyperion and Landsat TM in the Binggou watershed foci experimental area on Mar. 17, 2008</w:t>
      </w:r>
    </w:p>
    <w:p>
      <w:r>
        <w:rPr>
          <w:sz w:val="32"/>
        </w:rPr>
        <w:t>1、Description</w:t>
      </w:r>
    </w:p>
    <w:p>
      <w:pPr>
        <w:ind w:firstLine="432"/>
      </w:pPr>
      <w:r>
        <w:rPr>
          <w:sz w:val="22"/>
        </w:rPr>
        <w:t xml:space="preserve">The dataset of ground truth measurements for snow synchronizing with EO-1 Hyperion and Landsat TM was obtained in the Binggou watershed foci experimental area on Mar. 17, 2008. </w:t>
        <w:br/>
        <w:t xml:space="preserve">     Observation items included:</w:t>
        <w:br/>
        <w:t xml:space="preserve">     (1) Snow parameters as snow depth by the ruler, the snow layer temperature by the probe thermometer, the snow grain size by the handheld microscope, the snow surface temperature and the snow-soil interface temperature by the handheld infrared thermometer simultaneous with the satellite in BG-A, BG-E, BG-F and BG-H. </w:t>
        <w:br/>
        <w:t xml:space="preserve">     (2) Snow density, snow complex permittivity, snow volumetric moisture and snow gravimetric moisture by the Snowfork in BG-A, BG-E and BG-H. Besides, 25-hour fixed-point continuous observation was carried out at the Binggou cold region hydrometerological station.</w:t>
        <w:br/>
        <w:t xml:space="preserve">     (3) The snow spectrum by ASD (Xinjiang Meteorological Administration)</w:t>
        <w:br/>
        <w:t xml:space="preserve">     (4) Snow albedo by the total radiometer</w:t>
        <w:br/>
        <w:t xml:space="preserve">     Two files including raw data and preprocessed data were archived.</w:t>
      </w:r>
    </w:p>
    <w:p>
      <w:r>
        <w:rPr>
          <w:sz w:val="32"/>
        </w:rPr>
        <w:t>2、Keywords</w:t>
      </w:r>
    </w:p>
    <w:p>
      <w:pPr>
        <w:ind w:left="432"/>
      </w:pPr>
      <w:r>
        <w:rPr>
          <w:sz w:val="22"/>
        </w:rPr>
        <w:t>Theme：</w:t>
      </w:r>
      <w:r>
        <w:rPr>
          <w:sz w:val="22"/>
        </w:rPr>
        <w:t>Microwave remote sensing</w:t>
      </w:r>
      <w:r>
        <w:t>,</w:t>
      </w:r>
      <w:r>
        <w:rPr>
          <w:sz w:val="22"/>
        </w:rPr>
        <w:t>Albedo</w:t>
      </w:r>
      <w:r>
        <w:t>,</w:t>
      </w:r>
      <w:r>
        <w:rPr>
          <w:sz w:val="22"/>
        </w:rPr>
        <w:t>Snow/ice temperature</w:t>
      </w:r>
      <w:r>
        <w:t>,</w:t>
      </w:r>
      <w:r>
        <w:rPr>
          <w:sz w:val="22"/>
        </w:rPr>
        <w:t>Snow depth</w:t>
      </w:r>
      <w:r>
        <w:t>,</w:t>
      </w:r>
      <w:r>
        <w:rPr>
          <w:sz w:val="22"/>
        </w:rPr>
        <w:t>Snow</w:t>
      </w:r>
      <w:r>
        <w:t>,</w:t>
      </w:r>
      <w:r>
        <w:rPr>
          <w:sz w:val="22"/>
        </w:rPr>
        <w:t>Snow particle size</w:t>
      </w:r>
      <w:r>
        <w:t>,</w:t>
      </w:r>
      <w:r>
        <w:rPr>
          <w:sz w:val="22"/>
        </w:rPr>
        <w:t>Snow density</w:t>
      </w:r>
      <w:r>
        <w:t>,</w:t>
      </w:r>
      <w:r>
        <w:rPr>
          <w:sz w:val="22"/>
        </w:rPr>
        <w:t>Surface Freeze-thaw Cycle/state Remote Sensing</w:t>
      </w:r>
      <w:r>
        <w:t>,</w:t>
      </w:r>
      <w:r>
        <w:rPr>
          <w:sz w:val="22"/>
        </w:rPr>
        <w:t>Remote Sensing Technology</w:t>
      </w:r>
      <w:r>
        <w:t>,</w:t>
      </w:r>
      <w:r>
        <w:rPr>
          <w:sz w:val="22"/>
        </w:rPr>
        <w:t>Visible remote sensing</w:t>
      </w:r>
      <w:r>
        <w:t>,</w:t>
      </w:r>
      <w:r>
        <w:rPr>
          <w:sz w:val="22"/>
        </w:rPr>
        <w:t>Snow water equivalent</w:t>
        <w:br/>
      </w:r>
      <w:r>
        <w:rPr>
          <w:sz w:val="22"/>
        </w:rPr>
        <w:t>Discipline：</w:t>
      </w:r>
      <w:r>
        <w:rPr>
          <w:sz w:val="22"/>
        </w:rPr>
        <w:t>Remote Sensing Technology</w:t>
      </w:r>
      <w:r>
        <w:t>,</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3.Filesize：708.3MB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2008-04-04 16:00:00+00:00</w:t>
      </w:r>
      <w:r>
        <w:rPr>
          <w:sz w:val="22"/>
        </w:rPr>
        <w:t>--</w:t>
      </w:r>
      <w:r>
        <w:rPr>
          <w:sz w:val="22"/>
        </w:rPr>
        <w:t>2008-04-04 16:00:00+00:00</w:t>
      </w:r>
    </w:p>
    <w:p>
      <w:r>
        <w:rPr>
          <w:sz w:val="32"/>
        </w:rPr>
        <w:t>6、Reference method</w:t>
      </w:r>
    </w:p>
    <w:p>
      <w:pPr>
        <w:ind w:left="432"/>
      </w:pPr>
      <w:r>
        <w:rPr>
          <w:sz w:val="22"/>
        </w:rPr>
        <w:t xml:space="preserve">References to data: </w:t>
      </w:r>
    </w:p>
    <w:p>
      <w:pPr>
        <w:ind w:left="432" w:firstLine="432"/>
      </w:pPr>
      <w:r>
        <w:t>CHANG   Cun, JIANG   Tenglong, HAO Xiaohua, XIAO   Pengfeng , DOU   Yan, BAI   Yunjie, XU   Zhen, MA   Zhongguo, GE Chunmei, BAI   Yanfen, LIANG   Ji, SHU   Lele, ZHANG   Pu, LIU   Yan, ZHU   Shijie, WANG Xufeng, MA Mingguo. WATER: Dataset of ground truth measurements for snow synchronizing with EO-1 Hyperion and Landsat TM in the Binggou watershed foci experimental area on Mar. 17, 2008. A Big Earth Data Platform for Three Poles, doi:10.3972/water973.0086.db</w:t>
      </w:r>
      <w:r>
        <w:rPr>
          <w:sz w:val="22"/>
        </w:rPr>
        <w:t>2013</w:t>
      </w:r>
    </w:p>
    <w:p>
      <w:pPr>
        <w:ind w:left="432"/>
      </w:pPr>
      <w:r>
        <w:rPr>
          <w:sz w:val="22"/>
        </w:rPr>
        <w:t xml:space="preserve">References to articles: </w:t>
      </w:r>
    </w:p>
    <w:p>
      <w:pPr>
        <w:ind w:left="864"/>
      </w:pPr>
      <w:r>
        <w:t>梁继, 王建, 朱仕杰, 马明国, 秦春, 常存, 王树果, 盖春梅, 曲伟, 任杰. 多尺度卫星雪盖面积获取的对比研究. 遥感技术与应用, 2009, 24(5): 567–575+549–550.</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GE Chunmei</w:t>
        <w:br/>
      </w:r>
      <w:r>
        <w:rPr>
          <w:sz w:val="22"/>
        </w:rPr>
        <w:t xml:space="preserve">unit: </w:t>
      </w:r>
      <w:r>
        <w:rPr>
          <w:sz w:val="22"/>
        </w:rPr>
        <w:t>Cold and Arid Regions Environmental and Engineering Research Institute, Chinese Academy of Sciences</w:t>
        <w:br/>
      </w:r>
      <w:r>
        <w:rPr>
          <w:sz w:val="22"/>
        </w:rPr>
        <w:t xml:space="preserve">email: </w:t>
      </w:r>
      <w:r>
        <w:rPr>
          <w:sz w:val="22"/>
        </w:rPr>
        <w:t>gechm@lzb.ac.cn</w:t>
        <w:br/>
        <w:br/>
      </w:r>
      <w:r>
        <w:rPr>
          <w:sz w:val="22"/>
        </w:rPr>
        <w:t xml:space="preserve">name: </w:t>
      </w:r>
      <w:r>
        <w:rPr>
          <w:sz w:val="22"/>
        </w:rPr>
        <w:t>HAO Xiaohua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haoxh@lzb.ac.cn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ZHANG   Pu</w:t>
        <w:br/>
      </w:r>
      <w:r>
        <w:rPr>
          <w:sz w:val="22"/>
        </w:rPr>
        <w:t xml:space="preserve">unit: </w:t>
      </w:r>
      <w:r>
        <w:rPr>
          <w:sz w:val="22"/>
        </w:rPr>
        <w:br/>
      </w:r>
      <w:r>
        <w:rPr>
          <w:sz w:val="22"/>
        </w:rPr>
        <w:t xml:space="preserve">email: </w:t>
      </w:r>
      <w:r>
        <w:rPr>
          <w:sz w:val="22"/>
        </w:rPr>
        <w:br/>
        <w:br/>
      </w:r>
      <w:r>
        <w:rPr>
          <w:sz w:val="22"/>
        </w:rPr>
        <w:t xml:space="preserve">name: </w:t>
      </w:r>
      <w:r>
        <w:rPr>
          <w:sz w:val="22"/>
        </w:rPr>
        <w:t>LIANG   Ji</w:t>
        <w:br/>
      </w:r>
      <w:r>
        <w:rPr>
          <w:sz w:val="22"/>
        </w:rPr>
        <w:t xml:space="preserve">unit: </w:t>
      </w:r>
      <w:r>
        <w:rPr>
          <w:sz w:val="22"/>
        </w:rPr>
        <w:br/>
      </w:r>
      <w:r>
        <w:rPr>
          <w:sz w:val="22"/>
        </w:rPr>
        <w:t xml:space="preserve">email: </w:t>
      </w:r>
      <w:r>
        <w:rPr>
          <w:sz w:val="22"/>
        </w:rPr>
        <w:t>leung@lzb.ac.cn</w:t>
        <w:br/>
        <w:br/>
      </w:r>
      <w:r>
        <w:rPr>
          <w:sz w:val="22"/>
        </w:rPr>
        <w:t xml:space="preserve">name: </w:t>
      </w:r>
      <w:r>
        <w:rPr>
          <w:sz w:val="22"/>
        </w:rPr>
        <w:t>CHANG   Cun</w:t>
        <w:br/>
      </w:r>
      <w:r>
        <w:rPr>
          <w:sz w:val="22"/>
        </w:rPr>
        <w:t xml:space="preserve">unit: </w:t>
      </w:r>
      <w:r>
        <w:rPr>
          <w:sz w:val="22"/>
        </w:rPr>
        <w:br/>
      </w:r>
      <w:r>
        <w:rPr>
          <w:sz w:val="22"/>
        </w:rPr>
        <w:t xml:space="preserve">email: </w:t>
      </w:r>
      <w:r>
        <w:rPr>
          <w:sz w:val="22"/>
        </w:rPr>
        <w:br/>
        <w:br/>
      </w:r>
      <w:r>
        <w:rPr>
          <w:sz w:val="22"/>
        </w:rPr>
        <w:t xml:space="preserve">name: </w:t>
      </w:r>
      <w:r>
        <w:rPr>
          <w:sz w:val="22"/>
        </w:rPr>
        <w:t>MA   Zhongguo</w:t>
        <w:br/>
      </w:r>
      <w:r>
        <w:rPr>
          <w:sz w:val="22"/>
        </w:rPr>
        <w:t xml:space="preserve">unit: </w:t>
      </w:r>
      <w:r>
        <w:rPr>
          <w:sz w:val="22"/>
        </w:rPr>
        <w:br/>
      </w:r>
      <w:r>
        <w:rPr>
          <w:sz w:val="22"/>
        </w:rPr>
        <w:t xml:space="preserve">email: </w:t>
      </w:r>
      <w:r>
        <w:rPr>
          <w:sz w:val="22"/>
        </w:rPr>
        <w:br/>
        <w:br/>
      </w:r>
      <w:r>
        <w:rPr>
          <w:sz w:val="22"/>
        </w:rPr>
        <w:t xml:space="preserve">name: </w:t>
      </w:r>
      <w:r>
        <w:rPr>
          <w:sz w:val="22"/>
        </w:rPr>
        <w:t>BAI   Yanfen</w:t>
        <w:br/>
      </w:r>
      <w:r>
        <w:rPr>
          <w:sz w:val="22"/>
        </w:rPr>
        <w:t xml:space="preserve">unit: </w:t>
      </w:r>
      <w:r>
        <w:rPr>
          <w:sz w:val="22"/>
        </w:rPr>
        <w:br/>
      </w:r>
      <w:r>
        <w:rPr>
          <w:sz w:val="22"/>
        </w:rPr>
        <w:t xml:space="preserve">email: </w:t>
      </w:r>
      <w:r>
        <w:rPr>
          <w:sz w:val="22"/>
        </w:rPr>
        <w:br/>
        <w:br/>
      </w:r>
      <w:r>
        <w:rPr>
          <w:sz w:val="22"/>
        </w:rPr>
        <w:t xml:space="preserve">name: </w:t>
      </w:r>
      <w:r>
        <w:rPr>
          <w:sz w:val="22"/>
        </w:rPr>
        <w:t>ZHU   Shijie</w:t>
        <w:br/>
      </w:r>
      <w:r>
        <w:rPr>
          <w:sz w:val="22"/>
        </w:rPr>
        <w:t xml:space="preserve">unit: </w:t>
      </w:r>
      <w:r>
        <w:rPr>
          <w:sz w:val="22"/>
        </w:rPr>
        <w:br/>
      </w:r>
      <w:r>
        <w:rPr>
          <w:sz w:val="22"/>
        </w:rPr>
        <w:t xml:space="preserve">email: </w:t>
      </w:r>
      <w:r>
        <w:rPr>
          <w:sz w:val="22"/>
        </w:rPr>
        <w:br/>
        <w:br/>
      </w:r>
      <w:r>
        <w:rPr>
          <w:sz w:val="22"/>
        </w:rPr>
        <w:t xml:space="preserve">name: </w:t>
      </w:r>
      <w:r>
        <w:rPr>
          <w:sz w:val="22"/>
        </w:rPr>
        <w:t>SHU   Lele</w:t>
        <w:br/>
      </w:r>
      <w:r>
        <w:rPr>
          <w:sz w:val="22"/>
        </w:rPr>
        <w:t xml:space="preserve">unit: </w:t>
      </w:r>
      <w:r>
        <w:rPr>
          <w:sz w:val="22"/>
        </w:rPr>
        <w:br/>
      </w:r>
      <w:r>
        <w:rPr>
          <w:sz w:val="22"/>
        </w:rPr>
        <w:t xml:space="preserve">email: </w:t>
      </w:r>
      <w:r>
        <w:rPr>
          <w:sz w:val="22"/>
        </w:rPr>
        <w:br/>
        <w:br/>
      </w: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DOU   Yan</w:t>
        <w:br/>
      </w:r>
      <w:r>
        <w:rPr>
          <w:sz w:val="22"/>
        </w:rPr>
        <w:t xml:space="preserve">unit: </w:t>
      </w:r>
      <w:r>
        <w:rPr>
          <w:sz w:val="22"/>
        </w:rPr>
        <w:br/>
      </w:r>
      <w:r>
        <w:rPr>
          <w:sz w:val="22"/>
        </w:rPr>
        <w:t xml:space="preserve">email: </w:t>
      </w:r>
      <w:r>
        <w:rPr>
          <w:sz w:val="22"/>
        </w:rPr>
        <w:br/>
        <w:br/>
      </w:r>
      <w:r>
        <w:rPr>
          <w:sz w:val="22"/>
        </w:rPr>
        <w:t xml:space="preserve">name: </w:t>
      </w:r>
      <w:r>
        <w:rPr>
          <w:sz w:val="22"/>
        </w:rPr>
        <w:t>JIANG   Tenglong</w:t>
        <w:br/>
      </w:r>
      <w:r>
        <w:rPr>
          <w:sz w:val="22"/>
        </w:rPr>
        <w:t xml:space="preserve">unit: </w:t>
      </w:r>
      <w:r>
        <w:rPr>
          <w:sz w:val="22"/>
        </w:rPr>
        <w:br/>
      </w:r>
      <w:r>
        <w:rPr>
          <w:sz w:val="22"/>
        </w:rPr>
        <w:t xml:space="preserve">email: </w:t>
      </w:r>
      <w:r>
        <w:rPr>
          <w:sz w:val="22"/>
        </w:rPr>
        <w:br/>
        <w:br/>
      </w:r>
      <w:r>
        <w:rPr>
          <w:sz w:val="22"/>
        </w:rPr>
        <w:t xml:space="preserve">name: </w:t>
      </w:r>
      <w:r>
        <w:rPr>
          <w:sz w:val="22"/>
        </w:rPr>
        <w:t>BAI   Yunjie</w:t>
        <w:br/>
      </w:r>
      <w:r>
        <w:rPr>
          <w:sz w:val="22"/>
        </w:rPr>
        <w:t xml:space="preserve">unit: </w:t>
      </w:r>
      <w:r>
        <w:rPr>
          <w:sz w:val="22"/>
        </w:rPr>
        <w:br/>
      </w:r>
      <w:r>
        <w:rPr>
          <w:sz w:val="22"/>
        </w:rPr>
        <w:t xml:space="preserve">email: </w:t>
      </w:r>
      <w:r>
        <w:rPr>
          <w:sz w:val="22"/>
        </w:rPr>
        <w:t>baiyj27@163.com</w:t>
        <w:br/>
        <w:br/>
      </w:r>
      <w:r>
        <w:rPr>
          <w:sz w:val="22"/>
        </w:rPr>
        <w:t xml:space="preserve">name: </w:t>
      </w:r>
      <w:r>
        <w:rPr>
          <w:sz w:val="22"/>
        </w:rPr>
        <w:t>LIU   Yan</w:t>
        <w:br/>
      </w:r>
      <w:r>
        <w:rPr>
          <w:sz w:val="22"/>
        </w:rPr>
        <w:t xml:space="preserve">unit: </w:t>
      </w:r>
      <w:r>
        <w:rPr>
          <w:sz w:val="22"/>
        </w:rPr>
        <w:br/>
      </w:r>
      <w:r>
        <w:rPr>
          <w:sz w:val="22"/>
        </w:rPr>
        <w:t xml:space="preserve">email: </w:t>
      </w:r>
      <w:r>
        <w:rPr>
          <w:sz w:val="22"/>
        </w:rPr>
        <w:br/>
        <w:br/>
      </w:r>
      <w:r>
        <w:rPr>
          <w:sz w:val="22"/>
        </w:rPr>
        <w:t xml:space="preserve">name: </w:t>
      </w:r>
      <w:r>
        <w:rPr>
          <w:sz w:val="22"/>
        </w:rPr>
        <w:t xml:space="preserve">XIAO   Pengfeng </w:t>
        <w:br/>
      </w:r>
      <w:r>
        <w:rPr>
          <w:sz w:val="22"/>
        </w:rPr>
        <w:t xml:space="preserve">unit: </w:t>
      </w:r>
      <w:r>
        <w:rPr>
          <w:sz w:val="22"/>
        </w:rPr>
        <w:t>Nanjing University</w:t>
        <w:br/>
      </w:r>
      <w:r>
        <w:rPr>
          <w:sz w:val="22"/>
        </w:rPr>
        <w:t xml:space="preserve">email: </w:t>
      </w:r>
      <w:r>
        <w:rPr>
          <w:sz w:val="22"/>
        </w:rPr>
        <w:t>xiaopf@nju.edu.cn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