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Hydrological observation data of the lower reaches of Yigong Zangbu (2020)</w:t>
      </w:r>
    </w:p>
    <w:p>
      <w:r>
        <w:rPr>
          <w:sz w:val="32"/>
        </w:rPr>
        <w:t>1、Description</w:t>
      </w:r>
    </w:p>
    <w:p>
      <w:pPr>
        <w:ind w:firstLine="432"/>
      </w:pPr>
      <w:r>
        <w:rPr>
          <w:sz w:val="22"/>
        </w:rPr>
        <w:t>The hydrological observation data at the downstream of Yigong Zangbu mainly includes the hourly monitoring data of water depth and temperature at the downstream of Yigong Zangbu. The data collection time is 2020. The data source is collected by the hobo water level gauge installed on the bedrock at the downstream of Yigong lake. The hobo water level gauge is a pressure sensing water level gauge, which is collected and stored once an hour. The water depth and water temperature data are the average value per hour. It should be noted that the water depth data obtained from the measurement is pressure data, and the local atmospheric pressure at the measuring point should be deducted when converting to water depth data. The data has reliable quality and high accuracy, and can be used to record the annual change of water level in Yigong Zangbu, and finally achieve the purpose of inversion of runoff process by controlling key river channels.</w:t>
      </w:r>
    </w:p>
    <w:p>
      <w:r>
        <w:rPr>
          <w:sz w:val="32"/>
        </w:rPr>
        <w:t>2、Keywords</w:t>
      </w:r>
    </w:p>
    <w:p>
      <w:pPr>
        <w:ind w:left="432"/>
      </w:pPr>
      <w:r>
        <w:rPr>
          <w:sz w:val="22"/>
        </w:rPr>
        <w:t>Theme：</w:t>
      </w:r>
      <w:r>
        <w:rPr>
          <w:sz w:val="22"/>
        </w:rPr>
        <w:t>Surface Water</w:t>
      </w:r>
      <w:r>
        <w:t>,</w:t>
      </w:r>
      <w:r>
        <w:rPr>
          <w:sz w:val="22"/>
        </w:rPr>
        <w:t>Water temperature</w:t>
      </w:r>
      <w:r>
        <w:t>,</w:t>
      </w:r>
      <w:r>
        <w:rPr>
          <w:sz w:val="22"/>
        </w:rPr>
        <w:t>Water depth</w:t>
      </w:r>
      <w:r>
        <w:t>,</w:t>
      </w:r>
      <w:r>
        <w:rPr>
          <w:sz w:val="22"/>
        </w:rPr>
        <w:t>Geomorphology</w:t>
        <w:br/>
      </w:r>
      <w:r>
        <w:rPr>
          <w:sz w:val="22"/>
        </w:rPr>
        <w:t>Discipline：</w:t>
      </w:r>
      <w:r>
        <w:rPr>
          <w:sz w:val="22"/>
        </w:rPr>
        <w:t>Terrestrial Surface</w:t>
        <w:br/>
      </w:r>
      <w:r>
        <w:rPr>
          <w:sz w:val="22"/>
        </w:rPr>
        <w:t>Places：</w:t>
      </w:r>
      <w:r>
        <w:rPr>
          <w:sz w:val="22"/>
        </w:rPr>
        <w:t>Yigong Tsangpo</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north：30.3</w:t>
            </w:r>
          </w:p>
        </w:tc>
        <w:tc>
          <w:tcPr>
            <w:tcW w:type="dxa" w:w="2880"/>
          </w:tcPr>
          <w:p>
            <w:r>
              <w:t>-</w:t>
            </w:r>
          </w:p>
        </w:tc>
      </w:tr>
      <w:tr>
        <w:tc>
          <w:tcPr>
            <w:tcW w:type="dxa" w:w="2880"/>
          </w:tcPr>
          <w:p>
            <w:r>
              <w:t>west：94.8</w:t>
            </w:r>
          </w:p>
        </w:tc>
        <w:tc>
          <w:tcPr>
            <w:tcW w:type="dxa" w:w="2880"/>
          </w:tcPr>
          <w:p>
            <w:r>
              <w:t>-</w:t>
            </w:r>
          </w:p>
        </w:tc>
        <w:tc>
          <w:tcPr>
            <w:tcW w:type="dxa" w:w="2880"/>
          </w:tcPr>
          <w:p>
            <w:r>
              <w:t>east：95.1</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2020-05-19 16:00:00+00:00</w:t>
      </w:r>
      <w:r>
        <w:rPr>
          <w:sz w:val="22"/>
        </w:rPr>
        <w:t>--</w:t>
      </w:r>
      <w:r>
        <w:rPr>
          <w:sz w:val="22"/>
        </w:rPr>
        <w:t>2020-12-10 16:00:00+00:00</w:t>
      </w:r>
    </w:p>
    <w:p>
      <w:r>
        <w:rPr>
          <w:sz w:val="32"/>
        </w:rPr>
        <w:t>6、Reference method</w:t>
      </w:r>
    </w:p>
    <w:p>
      <w:pPr>
        <w:ind w:left="432"/>
      </w:pPr>
      <w:r>
        <w:rPr>
          <w:sz w:val="22"/>
        </w:rPr>
        <w:t xml:space="preserve">References to data: </w:t>
      </w:r>
    </w:p>
    <w:p>
      <w:pPr>
        <w:ind w:left="432" w:firstLine="432"/>
      </w:pPr>
      <w:r>
        <w:t>HOU   Weipeng . Hydrological observation data of the lower reaches of Yigong Zangbu (2020). A Big Earth Data Platform for Three Poles, doi:10.11888/Terre.tpdc.272042</w:t>
      </w:r>
      <w:r>
        <w:rPr>
          <w:sz w:val="22"/>
        </w:rPr>
        <w:t>2022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 xml:space="preserve">HOU   Weipeng </w:t>
        <w:br/>
      </w:r>
      <w:r>
        <w:rPr>
          <w:sz w:val="22"/>
        </w:rPr>
        <w:t xml:space="preserve">unit: </w:t>
      </w:r>
      <w:r>
        <w:rPr>
          <w:sz w:val="22"/>
        </w:rPr>
        <w:t>INSTITUTE OF GEOGRAPHIC SCIENCES AND NATURAL RESOURCES RESEARCH，CAS</w:t>
        <w:br/>
      </w:r>
      <w:r>
        <w:rPr>
          <w:sz w:val="22"/>
        </w:rPr>
        <w:t xml:space="preserve">email: </w:t>
      </w:r>
      <w:r>
        <w:rPr>
          <w:sz w:val="22"/>
        </w:rPr>
        <w:t>houwp.20s@igsnrr.ac.cn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