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0.05°×0.05° land surface soil moisture dataset of Qilian Mountain area (2017, SMHiRes, V1)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daily 0.05°×0.05° land surface soil moisture products in Qilian Mountain Area in 2017. The dataset was produced by utilizing the multivariate statistical regression model to downscale the “AMSR-E and AMSR2 TB-based SMAP Time-Expanded Daily 0.25°×0.25° Land Surface Soil Moisture Dataset in Qilian Mountain Area (SMsmapTE, V1)”. The auxiliary datasets participating in the multivariate statistical regression include GLASS Albedo/LAI/FVC, 1km all-weather surface temperature data in western China by Ji Zhou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Passive microwave remote sensing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Ocean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Qilian Mountain Area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3.Filesize：97.9MB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2017-01-08 00:00:00+00:00</w:t>
      </w:r>
      <w:r>
        <w:rPr>
          <w:sz w:val="22"/>
        </w:rPr>
        <w:t>--</w:t>
      </w:r>
      <w:r>
        <w:rPr>
          <w:sz w:val="22"/>
        </w:rPr>
        <w:t>2018-01-07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Zhongli. Daily 0.05°×0.05° land surface soil moisture dataset of Qilian Mountain area (2017, SMHiRes, V1). A Big Earth Data Platform for Three Poles, doi:10.11888/Geogra.tpdc.270191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