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The reserves, production and consumption of crude oil resources and their proportion in central Asia (1985-2016)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>Among the five central Asian countries, oil resources are mainly distributed in kazakhstan, uzbekistan and turkmenistan.According to BP statistical yearbook of world energy, after sorting, extracting, calculating and summarizing, a statistical table of the reserves, output, consumption and proportion of crude oil resources in major central Asian countries (kazakhstan, uzbekistan and turkmenistan) in the world is formed.</w:t>
        <w:br/>
        <w:t>Main indicators include:</w:t>
        <w:br/>
        <w:t>(1) reserves, 1991-2016, unit: one million tons</w:t>
        <w:br/>
        <w:t>(2) output, 1985-2016, unit: one million tons</w:t>
        <w:br/>
        <w:t>(3) storage-production ratio, 1991-2016, unit: one million tons</w:t>
        <w:br/>
        <w:t>(4) consumption, 1985-2016, unit: one million tons</w:t>
        <w:br/>
        <w:t>(5) difference between production and consumption, 1985-2016, unit: one million tons</w:t>
        <w:br/>
        <w:t>In addition, the above data include the central Asian region of kazakhstan, uzbekistan, turkmenistan and turkmenistan combined with the world total.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Production</w:t>
      </w:r>
      <w:r>
        <w:t>,</w:t>
      </w:r>
      <w:r>
        <w:rPr>
          <w:sz w:val="22"/>
        </w:rPr>
        <w:t>Reserves</w:t>
      </w:r>
      <w:r>
        <w:t>,</w:t>
      </w:r>
      <w:r>
        <w:rPr>
          <w:sz w:val="22"/>
        </w:rPr>
        <w:t>Energy Resources</w:t>
      </w:r>
      <w:r>
        <w:t>,</w:t>
      </w:r>
      <w:r>
        <w:rPr>
          <w:sz w:val="22"/>
        </w:rPr>
        <w:t>Petroleum</w:t>
        <w:br/>
      </w:r>
      <w:r>
        <w:rPr>
          <w:sz w:val="22"/>
        </w:rPr>
        <w:t>Discipline：</w:t>
      </w:r>
      <w:r>
        <w:rPr>
          <w:sz w:val="22"/>
        </w:rPr>
        <w:t>Human-nature Relationship</w:t>
        <w:br/>
      </w:r>
      <w:r>
        <w:rPr>
          <w:sz w:val="22"/>
        </w:rPr>
        <w:t>Places：</w:t>
      </w:r>
      <w:r>
        <w:rPr>
          <w:sz w:val="22"/>
        </w:rPr>
        <w:t>Turkmenistan</w:t>
      </w:r>
      <w:r>
        <w:t xml:space="preserve">, </w:t>
      </w:r>
      <w:r>
        <w:rPr>
          <w:sz w:val="22"/>
        </w:rPr>
        <w:t>Kazakhstan</w:t>
      </w:r>
      <w:r>
        <w:t xml:space="preserve">, </w:t>
      </w:r>
      <w:r>
        <w:rPr>
          <w:sz w:val="22"/>
        </w:rPr>
        <w:t>Uzbekistan</w:t>
        <w:br/>
      </w:r>
      <w:r>
        <w:rPr>
          <w:sz w:val="22"/>
        </w:rPr>
        <w:t>Time：</w:t>
      </w:r>
      <w:r>
        <w:rPr>
          <w:sz w:val="22"/>
        </w:rPr>
        <w:t>1985-2016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1.Scale：20000</w:t>
      </w:r>
    </w:p>
    <w:p>
      <w:pPr>
        <w:ind w:left="432"/>
      </w:pPr>
      <w:r>
        <w:rPr>
          <w:sz w:val="22"/>
        </w:rPr>
        <w:t>2.Projection：WGS84</w:t>
      </w:r>
    </w:p>
    <w:p>
      <w:pPr>
        <w:ind w:left="432"/>
      </w:pPr>
      <w:r>
        <w:rPr>
          <w:sz w:val="22"/>
        </w:rPr>
        <w:t>3.Filesize：0.1MB</w:t>
      </w:r>
    </w:p>
    <w:p>
      <w:pPr>
        <w:ind w:left="432"/>
      </w:pPr>
      <w:r>
        <w:rPr>
          <w:sz w:val="22"/>
        </w:rPr>
        <w:t>4.Data format：None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north：55.44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west：46.49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east：87.35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south：35.14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1986-01-11 16:00:00+00:00</w:t>
      </w:r>
      <w:r>
        <w:rPr>
          <w:sz w:val="22"/>
        </w:rPr>
        <w:t>--</w:t>
      </w:r>
      <w:r>
        <w:rPr>
          <w:sz w:val="22"/>
        </w:rPr>
        <w:t>2016-02-11 16:00:00+00:00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 xml:space="preserve">HE Ze, YANG Yu. The reserves, production and consumption of crude oil resources and their proportion in central Asia (1985-2016). A Big Earth Data Platform for Three Poles, </w:t>
      </w:r>
      <w:r>
        <w:rPr>
          <w:sz w:val="22"/>
        </w:rPr>
        <w:t>2019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Pan-Third Pole Environment Study for a Green Silk Road-A CAS Strategic Priority A Program</w:t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HE Ze</w:t>
        <w:br/>
      </w:r>
      <w:r>
        <w:rPr>
          <w:sz w:val="22"/>
        </w:rPr>
        <w:t xml:space="preserve">unit: </w:t>
      </w:r>
      <w:r>
        <w:rPr>
          <w:sz w:val="22"/>
        </w:rPr>
        <w:t>Institute of geographical sciences and resources, Chinese academy of sciences</w:t>
        <w:br/>
      </w:r>
      <w:r>
        <w:rPr>
          <w:sz w:val="22"/>
        </w:rPr>
        <w:t xml:space="preserve">email: </w:t>
      </w:r>
      <w:r>
        <w:rPr>
          <w:sz w:val="22"/>
        </w:rPr>
        <w:t>heze@lzb.ac.cn</w:t>
        <w:br/>
        <w:br/>
      </w:r>
      <w:r>
        <w:rPr>
          <w:sz w:val="22"/>
        </w:rPr>
        <w:t xml:space="preserve">name: </w:t>
      </w:r>
      <w:r>
        <w:rPr>
          <w:sz w:val="22"/>
        </w:rPr>
        <w:t>YANG Yu</w:t>
        <w:br/>
      </w:r>
      <w:r>
        <w:rPr>
          <w:sz w:val="22"/>
        </w:rPr>
        <w:t xml:space="preserve">unit: </w:t>
      </w:r>
      <w:r>
        <w:rPr>
          <w:sz w:val="22"/>
        </w:rPr>
        <w:t>Institute of geographical sciences and resources, Chinese academy of sciences</w:t>
        <w:br/>
      </w:r>
      <w:r>
        <w:rPr>
          <w:sz w:val="22"/>
        </w:rPr>
        <w:t xml:space="preserve">email: </w:t>
      </w:r>
      <w:r>
        <w:rPr>
          <w:sz w:val="22"/>
        </w:rPr>
        <w:t>yangyu@igsnrr.ac.cn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