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of soil organic matter in Qinghai-Tibet Plateau (1979-1985)</w:t>
      </w:r>
    </w:p>
    <w:p>
      <w:r>
        <w:rPr>
          <w:sz w:val="32"/>
        </w:rPr>
        <w:t>1、Description</w:t>
      </w:r>
    </w:p>
    <w:p>
      <w:pPr>
        <w:ind w:firstLine="432"/>
      </w:pPr>
      <w:r>
        <w:rPr>
          <w:sz w:val="22"/>
        </w:rPr>
        <w:t>The data include soil organic matter data of Tibetan Plateau , with a spatial resolution of 1km*1km and a time coverage of 1979-1985.The data source is the soil carbon content generated from the second soil census data.Soil organic matter mainly comes from plants, animals and microbial residues, among which higher plants are the main sources.The organisms that first appeared in the parent material of primitive soils were microorganisms.With the evolution of organisms and the development of soil forming process, animal and plant residues and their secretions become the basic sources of soil organic matter.The data is of great significance for analyzing the ecological environment of Tibetan Plateau</w:t>
      </w:r>
    </w:p>
    <w:p>
      <w:r>
        <w:rPr>
          <w:sz w:val="32"/>
        </w:rPr>
        <w:t>2、Keywords</w:t>
      </w:r>
    </w:p>
    <w:p>
      <w:pPr>
        <w:ind w:left="432"/>
      </w:pPr>
      <w:r>
        <w:rPr>
          <w:sz w:val="22"/>
        </w:rPr>
        <w:t>Theme：</w:t>
      </w:r>
      <w:r>
        <w:rPr>
          <w:sz w:val="22"/>
        </w:rPr>
        <w:t>Soil</w:t>
      </w:r>
      <w:r>
        <w:t>,</w:t>
      </w:r>
      <w:r>
        <w:rPr>
          <w:sz w:val="22"/>
        </w:rPr>
        <w:t>Galactic System</w:t>
      </w:r>
      <w:r>
        <w:t>,</w:t>
      </w:r>
      <w:r>
        <w:rPr>
          <w:sz w:val="22"/>
        </w:rPr>
        <w:t>Organic matter</w:t>
        <w:br/>
      </w:r>
      <w:r>
        <w:rPr>
          <w:sz w:val="22"/>
        </w:rPr>
        <w:t>Discipline：</w:t>
      </w:r>
      <w:r>
        <w:rPr>
          <w:sz w:val="22"/>
        </w:rPr>
        <w:t>Terrestrial Surface</w:t>
      </w:r>
      <w:r>
        <w:t>,</w:t>
      </w:r>
      <w:r>
        <w:rPr>
          <w:sz w:val="22"/>
        </w:rPr>
        <w:t>Solar-Terrestrial Physics and Astronomy</w:t>
        <w:br/>
      </w:r>
      <w:r>
        <w:rPr>
          <w:sz w:val="22"/>
        </w:rPr>
        <w:t>Places：</w:t>
      </w:r>
      <w:r>
        <w:rPr>
          <w:sz w:val="22"/>
        </w:rPr>
        <w:t>Tibetan Plateau</w:t>
        <w:br/>
      </w:r>
      <w:r>
        <w:rPr>
          <w:sz w:val="22"/>
        </w:rPr>
        <w:t>Time：</w:t>
      </w:r>
      <w:r>
        <w:rPr>
          <w:sz w:val="22"/>
        </w:rPr>
        <w:t>1979-1985</w:t>
      </w:r>
    </w:p>
    <w:p>
      <w:r>
        <w:rPr>
          <w:sz w:val="32"/>
        </w:rPr>
        <w:t>3、Data details</w:t>
      </w:r>
    </w:p>
    <w:p>
      <w:pPr>
        <w:ind w:left="432"/>
      </w:pPr>
      <w:r>
        <w:rPr>
          <w:sz w:val="22"/>
        </w:rPr>
        <w:t>1.Scale：None</w:t>
      </w:r>
    </w:p>
    <w:p>
      <w:pPr>
        <w:ind w:left="432"/>
      </w:pPr>
      <w:r>
        <w:rPr>
          <w:sz w:val="22"/>
        </w:rPr>
        <w:t>2.Projection：</w:t>
      </w:r>
    </w:p>
    <w:p>
      <w:pPr>
        <w:ind w:left="432"/>
      </w:pPr>
      <w:r>
        <w:rPr>
          <w:sz w:val="22"/>
        </w:rPr>
        <w:t>3.Filesize：1986.56MB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north：40.02</w:t>
            </w:r>
          </w:p>
        </w:tc>
        <w:tc>
          <w:tcPr>
            <w:tcW w:type="dxa" w:w="2880"/>
          </w:tcPr>
          <w:p>
            <w:r>
              <w:t>-</w:t>
            </w:r>
          </w:p>
        </w:tc>
      </w:tr>
      <w:tr>
        <w:tc>
          <w:tcPr>
            <w:tcW w:type="dxa" w:w="2880"/>
          </w:tcPr>
          <w:p>
            <w:r>
              <w:t>west：73.44</w:t>
            </w:r>
          </w:p>
        </w:tc>
        <w:tc>
          <w:tcPr>
            <w:tcW w:type="dxa" w:w="2880"/>
          </w:tcPr>
          <w:p>
            <w:r>
              <w:t>-</w:t>
            </w:r>
          </w:p>
        </w:tc>
        <w:tc>
          <w:tcPr>
            <w:tcW w:type="dxa" w:w="2880"/>
          </w:tcPr>
          <w:p>
            <w:r>
              <w:t>east：104.38</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FANG Huajun. Data of soil organic matter in Qinghai-Tibet Plateau (1979-1985).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FANG Huajun</w:t>
        <w:br/>
      </w:r>
      <w:r>
        <w:rPr>
          <w:sz w:val="22"/>
        </w:rPr>
        <w:t xml:space="preserve">unit: </w:t>
      </w:r>
      <w:r>
        <w:rPr>
          <w:sz w:val="22"/>
        </w:rPr>
        <w:t>Institute of Geographical Sciences and Natural Resource Research, CAS</w:t>
        <w:br/>
      </w:r>
      <w:r>
        <w:rPr>
          <w:sz w:val="22"/>
        </w:rPr>
        <w:t xml:space="preserve">email: </w:t>
      </w:r>
      <w:r>
        <w:rPr>
          <w:sz w:val="22"/>
        </w:rPr>
        <w:t>fanghj@igsnrr.ac.cn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