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Audio magnetotelluric data in Zhaxikang ore distric, Tibet</w:t>
      </w:r>
    </w:p>
    <w:p>
      <w:r>
        <w:rPr>
          <w:sz w:val="32"/>
        </w:rPr>
        <w:t>1、Description</w:t>
      </w:r>
    </w:p>
    <w:p>
      <w:pPr>
        <w:ind w:firstLine="432"/>
      </w:pPr>
      <w:r>
        <w:rPr>
          <w:sz w:val="22"/>
        </w:rPr>
        <w:t>This data set is the measured data of audio frequency (10400 ~ 1.02 Hz) magnetotelluric in zhaxikang ore concentration area, Tibet. It is used to study the electrical structure less than 1000 m in the acquisition area. The data is obtained from the actual measurement of v5-2000 instrument, and each measuring point forms a file in ". PLT" format, which includes the position of measuring point (longitude and latitude), observation time, measurement parameters and measurement results. The field pole distribution mode of all measuring points is a "cross" shape from north to south to East and West. The data collection is carried out in strict accordance with the geological and mineral industry standard of the people's Republic of China Technical Specification for audio frequency magnetotelluric method of natural field (DZ / T 0305-2017), and all parameters (instrument parameters, inspection rate and inspection results) meet the requirements. Using this data set, the electrical structure of zhaxikang ore concentration area is clearly described, which provides an important support for the study of mineralization and the prediction of prospecting target area.</w:t>
      </w:r>
    </w:p>
    <w:p>
      <w:r>
        <w:rPr>
          <w:sz w:val="32"/>
        </w:rPr>
        <w:t>2、Keywords</w:t>
      </w:r>
    </w:p>
    <w:p>
      <w:pPr>
        <w:ind w:left="432"/>
      </w:pPr>
      <w:r>
        <w:rPr>
          <w:sz w:val="22"/>
        </w:rPr>
        <w:t>Theme：</w:t>
      </w:r>
      <w:r>
        <w:rPr>
          <w:sz w:val="22"/>
        </w:rPr>
        <w:t>Earth Resistivity</w:t>
      </w:r>
      <w:r>
        <w:t>,</w:t>
      </w:r>
      <w:r>
        <w:rPr>
          <w:sz w:val="22"/>
        </w:rPr>
        <w:t>Magnetotellurics</w:t>
        <w:br/>
      </w:r>
      <w:r>
        <w:rPr>
          <w:sz w:val="22"/>
        </w:rPr>
        <w:t>Discipline：</w:t>
      </w:r>
      <w:r>
        <w:rPr>
          <w:sz w:val="22"/>
        </w:rPr>
        <w:t>Solid earth</w:t>
        <w:br/>
      </w:r>
      <w:r>
        <w:rPr>
          <w:sz w:val="22"/>
        </w:rPr>
        <w:t>Places：</w:t>
      </w:r>
      <w:r>
        <w:rPr>
          <w:sz w:val="22"/>
        </w:rPr>
        <w:t>zhaxikang ore concentration area，Tibet</w:t>
        <w:br/>
      </w:r>
      <w:r>
        <w:rPr>
          <w:sz w:val="22"/>
        </w:rPr>
        <w:t>Time：</w:t>
      </w:r>
      <w:r>
        <w:rPr>
          <w:sz w:val="22"/>
        </w:rPr>
        <w:t>current</w:t>
      </w:r>
    </w:p>
    <w:p>
      <w:r>
        <w:rPr>
          <w:sz w:val="32"/>
        </w:rPr>
        <w:t>3、Data details</w:t>
      </w:r>
    </w:p>
    <w:p>
      <w:pPr>
        <w:ind w:left="432"/>
      </w:pPr>
      <w:r>
        <w:rPr>
          <w:sz w:val="22"/>
        </w:rPr>
        <w:t>1.Scale：None</w:t>
      </w:r>
    </w:p>
    <w:p>
      <w:pPr>
        <w:ind w:left="432"/>
      </w:pPr>
      <w:r>
        <w:rPr>
          <w:sz w:val="22"/>
        </w:rPr>
        <w:t>2.Projection：WGS84</w:t>
      </w:r>
    </w:p>
    <w:p>
      <w:pPr>
        <w:ind w:left="432"/>
      </w:pPr>
      <w:r>
        <w:rPr>
          <w:sz w:val="22"/>
        </w:rPr>
        <w:t>3.Filesize：7.1MB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north：28.5</w:t>
            </w:r>
          </w:p>
        </w:tc>
        <w:tc>
          <w:tcPr>
            <w:tcW w:type="dxa" w:w="2880"/>
          </w:tcPr>
          <w:p>
            <w:r>
              <w:t>-</w:t>
            </w:r>
          </w:p>
        </w:tc>
      </w:tr>
      <w:tr>
        <w:tc>
          <w:tcPr>
            <w:tcW w:type="dxa" w:w="2880"/>
          </w:tcPr>
          <w:p>
            <w:r>
              <w:t>west：91.5</w:t>
            </w:r>
          </w:p>
        </w:tc>
        <w:tc>
          <w:tcPr>
            <w:tcW w:type="dxa" w:w="2880"/>
          </w:tcPr>
          <w:p>
            <w:r>
              <w:t>-</w:t>
            </w:r>
          </w:p>
        </w:tc>
        <w:tc>
          <w:tcPr>
            <w:tcW w:type="dxa" w:w="2880"/>
          </w:tcPr>
          <w:p>
            <w:r>
              <w:t>east：92.5</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2018-05-31 16:00:00+00:00</w:t>
      </w:r>
      <w:r>
        <w:rPr>
          <w:sz w:val="22"/>
        </w:rPr>
        <w:t>--</w:t>
      </w:r>
      <w:r>
        <w:rPr>
          <w:sz w:val="22"/>
        </w:rPr>
        <w:t>2018-09-30 16:00:00+00:00</w:t>
      </w:r>
    </w:p>
    <w:p>
      <w:r>
        <w:rPr>
          <w:sz w:val="32"/>
        </w:rPr>
        <w:t>6、Reference method</w:t>
      </w:r>
    </w:p>
    <w:p>
      <w:pPr>
        <w:ind w:left="432"/>
      </w:pPr>
      <w:r>
        <w:rPr>
          <w:sz w:val="22"/>
        </w:rPr>
        <w:t xml:space="preserve">References to data: </w:t>
      </w:r>
    </w:p>
    <w:p>
      <w:pPr>
        <w:ind w:left="432" w:firstLine="432"/>
      </w:pPr>
      <w:r>
        <w:t>LIANG   Shengxian . Audio magnetotelluric data in Zhaxikang ore distric, Tibet. A Big Earth Data Platform for Three Poles, doi:10.11888/SolidEar.tpdc.272113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National Key R&amp;D Program of China（2018YFC0604103）</w:t>
        <w:br/>
      </w:r>
    </w:p>
    <w:p>
      <w:r>
        <w:rPr>
          <w:sz w:val="32"/>
        </w:rPr>
        <w:t>8、Data resource provider</w:t>
      </w:r>
    </w:p>
    <w:p>
      <w:pPr>
        <w:ind w:left="432"/>
      </w:pPr>
      <w:r>
        <w:rPr>
          <w:sz w:val="22"/>
        </w:rPr>
        <w:t xml:space="preserve">name: </w:t>
      </w:r>
      <w:r>
        <w:rPr>
          <w:sz w:val="22"/>
        </w:rPr>
        <w:t xml:space="preserve">LIANG   Shengxian </w:t>
        <w:br/>
      </w:r>
      <w:r>
        <w:rPr>
          <w:sz w:val="22"/>
        </w:rPr>
        <w:t xml:space="preserve">unit: </w:t>
      </w:r>
      <w:r>
        <w:rPr>
          <w:sz w:val="22"/>
        </w:rPr>
        <w:t>Chengdu Center，China Geological Survey</w:t>
        <w:br/>
      </w:r>
      <w:r>
        <w:rPr>
          <w:sz w:val="22"/>
        </w:rPr>
        <w:t xml:space="preserve">email: </w:t>
      </w:r>
      <w:r>
        <w:rPr>
          <w:sz w:val="22"/>
        </w:rPr>
        <w:t>313058798@qq.com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