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Total population and natural change of Qinghai Province (1952-2010)</w:t>
      </w:r>
    </w:p>
    <w:p>
      <w:r>
        <w:rPr>
          <w:sz w:val="32"/>
        </w:rPr>
        <w:t>1、Description</w:t>
      </w:r>
    </w:p>
    <w:p>
      <w:pPr>
        <w:ind w:firstLine="432"/>
      </w:pPr>
      <w:r>
        <w:rPr>
          <w:sz w:val="22"/>
        </w:rPr>
        <w:t>The data set records the total population and natural changes of Qinghai Province from 1952 to 2010, and the data are divided by year. The data are collected from the statistical yearbook of Qinghai Province issued by the Bureau of statistics of Qinghai Province. The data set contains 13 data tables with the same structure. For example, there are eight fields in the data table from 1952 to 1998</w:t>
        <w:br/>
        <w:t>Field 1: year</w:t>
        <w:br/>
        <w:t>Field 2: total population</w:t>
        <w:br/>
        <w:t>Field 3: number of births</w:t>
        <w:br/>
        <w:t>Field 4: birth rate</w:t>
        <w:br/>
        <w:t>Field 5: number of deaths</w:t>
        <w:br/>
        <w:t>Field 6: mortality</w:t>
        <w:br/>
        <w:t>Field 7: natural increase</w:t>
        <w:br/>
        <w:t>Field 8: natural growth rate</w:t>
      </w:r>
    </w:p>
    <w:p>
      <w:r>
        <w:rPr>
          <w:sz w:val="32"/>
        </w:rPr>
        <w:t>2、Keywords</w:t>
      </w:r>
    </w:p>
    <w:p>
      <w:pPr>
        <w:ind w:left="432"/>
      </w:pPr>
      <w:r>
        <w:rPr>
          <w:sz w:val="22"/>
        </w:rPr>
        <w:t>Theme：</w:t>
      </w:r>
      <w:r>
        <w:rPr>
          <w:sz w:val="22"/>
        </w:rPr>
        <w:t>Population</w:t>
      </w:r>
      <w:r>
        <w:t>,</w:t>
      </w:r>
      <w:r>
        <w:rPr>
          <w:sz w:val="22"/>
        </w:rPr>
        <w:t>Population change</w:t>
        <w:br/>
      </w:r>
      <w:r>
        <w:rPr>
          <w:sz w:val="22"/>
        </w:rPr>
        <w:t>Discipline：</w:t>
      </w:r>
      <w:r>
        <w:rPr>
          <w:sz w:val="22"/>
        </w:rPr>
        <w:t>Human-nature Relationship</w:t>
        <w:br/>
      </w:r>
      <w:r>
        <w:rPr>
          <w:sz w:val="22"/>
        </w:rPr>
        <w:t>Places：</w:t>
      </w:r>
      <w:r>
        <w:rPr>
          <w:sz w:val="22"/>
        </w:rPr>
        <w:t>Qinghai Province</w:t>
        <w:br/>
      </w:r>
      <w:r>
        <w:rPr>
          <w:sz w:val="22"/>
        </w:rPr>
        <w:t>Time：</w:t>
      </w:r>
      <w:r>
        <w:rPr>
          <w:sz w:val="22"/>
        </w:rPr>
        <w:t>1952-2010</w:t>
      </w:r>
    </w:p>
    <w:p>
      <w:r>
        <w:rPr>
          <w:sz w:val="32"/>
        </w:rPr>
        <w:t>3、Data details</w:t>
      </w:r>
    </w:p>
    <w:p>
      <w:pPr>
        <w:ind w:left="432"/>
      </w:pPr>
      <w:r>
        <w:rPr>
          <w:sz w:val="22"/>
        </w:rPr>
        <w:t>1.Scale：None</w:t>
      </w:r>
    </w:p>
    <w:p>
      <w:pPr>
        <w:ind w:left="432"/>
      </w:pPr>
      <w:r>
        <w:rPr>
          <w:sz w:val="22"/>
        </w:rPr>
        <w:t>2.Projection：</w:t>
      </w:r>
    </w:p>
    <w:p>
      <w:pPr>
        <w:ind w:left="432"/>
      </w:pPr>
      <w:r>
        <w:rPr>
          <w:sz w:val="22"/>
        </w:rPr>
        <w:t>3.Filesize：0.201MB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1951-12-31 16:00:00+00:00</w:t>
      </w:r>
      <w:r>
        <w:rPr>
          <w:sz w:val="22"/>
        </w:rPr>
        <w:t>--</w:t>
      </w:r>
      <w:r>
        <w:rPr>
          <w:sz w:val="22"/>
        </w:rPr>
        <w:t>2010-12-30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Total population and natural change of Qinghai Province (1952-2010).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