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Oxygen isotope data in GISP2, Greenland (818-1987)</w:t>
      </w:r>
    </w:p>
    <w:p>
      <w:r>
        <w:rPr>
          <w:sz w:val="32"/>
        </w:rPr>
        <w:t>1、Description</w:t>
      </w:r>
    </w:p>
    <w:p>
      <w:pPr>
        <w:ind w:firstLine="432"/>
      </w:pPr>
      <w:r>
        <w:rPr>
          <w:sz w:val="22"/>
        </w:rPr>
        <w:t>The Greenland Ice Sheet Project Two (GISP2), initiated by the United States, has provided detailed oxygen isotope data for a time span of more than 100,000 years, covering almost the entire glacial-interglacial cycle. These data include the oxygen isotope changes from 818 to 1987, with a clear record showing that the Little Ice Age was the coldest period of the past 1000 years. Fluctuating warming occurred from 1850 to 1987, and the changes were consistent with those of GRIP, NGRIP and the latest NEEM ice core obtained in Greenland. This finding indicated that the snow and ice records from the Greenland ice sheet were highly consistent.</w:t>
        <w:br/>
        <w:t>The physical meaning of each variable is as follows:</w:t>
        <w:br/>
        <w:t>First column: ice core depth; second column: oxygen isotope value; third column: time</w:t>
      </w:r>
    </w:p>
    <w:p>
      <w:r>
        <w:rPr>
          <w:sz w:val="32"/>
        </w:rPr>
        <w:t>2、Keywords</w:t>
      </w:r>
    </w:p>
    <w:p>
      <w:pPr>
        <w:ind w:left="432"/>
      </w:pPr>
      <w:r>
        <w:rPr>
          <w:sz w:val="22"/>
        </w:rPr>
        <w:t>Theme：</w:t>
      </w:r>
      <w:r>
        <w:rPr>
          <w:sz w:val="22"/>
        </w:rPr>
        <w:t>Isotopes</w:t>
      </w:r>
      <w:r>
        <w:t>,</w:t>
      </w:r>
      <w:r>
        <w:rPr>
          <w:sz w:val="22"/>
        </w:rPr>
        <w:t>Ice-core</w:t>
      </w:r>
      <w:r>
        <w:t>,</w:t>
      </w:r>
      <w:r>
        <w:rPr>
          <w:sz w:val="22"/>
        </w:rPr>
        <w:t>Glacier(Ice Sheet)</w:t>
        <w:br/>
      </w:r>
      <w:r>
        <w:rPr>
          <w:sz w:val="22"/>
        </w:rPr>
        <w:t>Discipline：</w:t>
      </w:r>
      <w:r>
        <w:rPr>
          <w:sz w:val="22"/>
        </w:rPr>
        <w:t>Palaeoenvironment</w:t>
      </w:r>
      <w:r>
        <w:t>,</w:t>
      </w:r>
      <w:r>
        <w:rPr>
          <w:sz w:val="22"/>
        </w:rPr>
        <w:t>Cryosphere</w:t>
        <w:br/>
      </w:r>
      <w:r>
        <w:rPr>
          <w:sz w:val="22"/>
        </w:rPr>
        <w:t>Places：</w:t>
      </w:r>
      <w:r>
        <w:rPr>
          <w:sz w:val="22"/>
        </w:rPr>
        <w:t>Greenland</w:t>
        <w:br/>
      </w:r>
      <w:r>
        <w:rPr>
          <w:sz w:val="22"/>
        </w:rPr>
        <w:t>Time：</w:t>
      </w:r>
      <w:r>
        <w:rPr>
          <w:sz w:val="22"/>
        </w:rPr>
        <w:t>818-1987</w:t>
      </w:r>
    </w:p>
    <w:p>
      <w:r>
        <w:rPr>
          <w:sz w:val="32"/>
        </w:rPr>
        <w:t>3、Data details</w:t>
      </w:r>
    </w:p>
    <w:p>
      <w:pPr>
        <w:ind w:left="432"/>
      </w:pPr>
      <w:r>
        <w:rPr>
          <w:sz w:val="22"/>
        </w:rPr>
        <w:t>1.Scale：1</w:t>
      </w:r>
    </w:p>
    <w:p>
      <w:pPr>
        <w:ind w:left="432"/>
      </w:pPr>
      <w:r>
        <w:rPr>
          <w:sz w:val="22"/>
        </w:rPr>
        <w:t>2.Projection：None</w:t>
      </w:r>
    </w:p>
    <w:p>
      <w:pPr>
        <w:ind w:left="432"/>
      </w:pPr>
      <w:r>
        <w:rPr>
          <w:sz w:val="22"/>
        </w:rPr>
        <w:t>3.Filesize：100.0MB</w:t>
      </w:r>
    </w:p>
    <w:p>
      <w:pPr>
        <w:ind w:left="432"/>
      </w:pPr>
      <w:r>
        <w:rPr>
          <w:sz w:val="22"/>
        </w:rPr>
        <w:t>4.Data format：xlsx</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north：85.0</w:t>
            </w:r>
          </w:p>
        </w:tc>
        <w:tc>
          <w:tcPr>
            <w:tcW w:type="dxa" w:w="2880"/>
          </w:tcPr>
          <w:p>
            <w:r>
              <w:t>-</w:t>
            </w:r>
          </w:p>
        </w:tc>
      </w:tr>
      <w:tr>
        <w:tc>
          <w:tcPr>
            <w:tcW w:type="dxa" w:w="2880"/>
          </w:tcPr>
          <w:p>
            <w:r>
              <w:t>west：350.0</w:t>
            </w:r>
          </w:p>
        </w:tc>
        <w:tc>
          <w:tcPr>
            <w:tcW w:type="dxa" w:w="2880"/>
          </w:tcPr>
          <w:p>
            <w:r>
              <w:t>-</w:t>
            </w:r>
          </w:p>
        </w:tc>
        <w:tc>
          <w:tcPr>
            <w:tcW w:type="dxa" w:w="2880"/>
          </w:tcPr>
          <w:p>
            <w:r>
              <w:t>east：270.0</w:t>
            </w:r>
          </w:p>
        </w:tc>
      </w:tr>
      <w:tr>
        <w:tc>
          <w:tcPr>
            <w:tcW w:type="dxa" w:w="2880"/>
          </w:tcPr>
          <w:p>
            <w:r>
              <w:t>-</w:t>
            </w:r>
          </w:p>
        </w:tc>
        <w:tc>
          <w:tcPr>
            <w:tcW w:type="dxa" w:w="2880"/>
          </w:tcPr>
          <w:p>
            <w:r>
              <w:t>south：59.0</w:t>
            </w:r>
          </w:p>
        </w:tc>
        <w:tc>
          <w:tcPr>
            <w:tcW w:type="dxa" w:w="2880"/>
          </w:tcPr>
          <w:p>
            <w:r>
              <w:t>-</w:t>
            </w:r>
          </w:p>
        </w:tc>
      </w:tr>
    </w:tbl>
    <w:p>
      <w:r>
        <w:rPr>
          <w:sz w:val="32"/>
        </w:rPr>
        <w:t>5、Time frame:</w:t>
      </w:r>
      <w:r>
        <w:rPr>
          <w:sz w:val="22"/>
        </w:rPr>
        <w:t>0818-01-08 13:08:25+00:00</w:t>
      </w:r>
      <w:r>
        <w:rPr>
          <w:sz w:val="22"/>
        </w:rPr>
        <w:t>--</w:t>
      </w:r>
      <w:r>
        <w:rPr>
          <w:sz w:val="22"/>
        </w:rPr>
        <w:t>1988-01-07 11:08:39+00:00</w:t>
      </w:r>
    </w:p>
    <w:p>
      <w:r>
        <w:rPr>
          <w:sz w:val="32"/>
        </w:rPr>
        <w:t>6、Reference method</w:t>
      </w:r>
    </w:p>
    <w:p>
      <w:pPr>
        <w:ind w:left="432"/>
      </w:pPr>
      <w:r>
        <w:rPr>
          <w:sz w:val="22"/>
        </w:rPr>
        <w:t xml:space="preserve">References to data: </w:t>
      </w:r>
    </w:p>
    <w:p>
      <w:pPr>
        <w:ind w:left="432" w:firstLine="432"/>
      </w:pPr>
      <w:r>
        <w:t>Oxygen isotope data in GISP2, Greenland (818-1987). A Big Earth Data Platform for Three Poles, doi:10.11888/GlaciolGeocryol.tpe.00000044.file</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