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Deuterium and Oxygen-18 of precipitation, river and soil water in Hulugou small watershed (June 2012 – June 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1、 Data Description: </w:t>
        <w:br/>
        <w:t xml:space="preserve">from June 2012 to June 2013, the rainfall, river water and soil water in the basin were sampled and analyzed. </w:t>
        <w:br/>
        <w:t xml:space="preserve">2、 Sampling location: </w:t>
        <w:br/>
        <w:t xml:space="preserve">rainfall sampling point is located in Qilian station of Chinese Academy of Sciences, with longitude and latitude of 99 ° 52 ′ 39.4 ″ e, 38 ° 15 ′ 47 ″ n; </w:t>
        <w:br/>
        <w:t xml:space="preserve">river water sampling point is located at the outlet of hulugou watershed, with longitude and latitude of 99 ° 52 ′ 47.7 ″ e, 38 ° 16 ′ 11 ″ n, with sampling frequency of once a week; </w:t>
        <w:br/>
        <w:t xml:space="preserve">soil water sampling point is located in the middle and lower part of hongnigou catchment, with sampling depth of 180cm underground and longitude and latitude of 99 ° 52 ′ 25.98 ″ E, 38 ° 15 ′ 36.11 ″ n, only one sample is taken. </w:t>
        <w:br/>
        <w:t xml:space="preserve">3、 Test method: </w:t>
        <w:br/>
        <w:t>thermofisher TM flash 2000 and mat 253 gas stable isotope ratio mass spectrometer were used to measure the samples in 2012; l2130-i ultra-high precision liquid water and water vapor isotope analyzer was used to measure the samples in 2013.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Stable hydrogen and oxygen isotope</w:t>
      </w:r>
      <w:r>
        <w:t>,</w:t>
      </w:r>
      <w:r>
        <w:rPr>
          <w:sz w:val="22"/>
        </w:rPr>
        <w:t>River water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Water Quality/Water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north：38.26306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west：99.87388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east：99.87992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south：38.3826972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2012-06-11 07:00:00+00:00</w:t>
      </w:r>
      <w:r>
        <w:rPr>
          <w:sz w:val="22"/>
        </w:rPr>
        <w:t>--</w:t>
      </w:r>
      <w:r>
        <w:rPr>
          <w:sz w:val="22"/>
        </w:rPr>
        <w:t>2013-07-10 07:00:00+00:00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SUN Ziyong. Deuterium and Oxygen-18 of precipitation, river and soil water in Hulugou small watershed (June 2012 – June 2013). A Big Earth Data Platform for Three Poles, doi:10.3972/heihe.004.2015.db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Exploring snowmelt runoff processes using isotopic and hydrochemical data in Heihe River headwater catchments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SUN Ziyong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</w:t>
        <w:br/>
      </w:r>
      <w:r>
        <w:rPr>
          <w:sz w:val="22"/>
        </w:rPr>
        <w:t xml:space="preserve">email: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