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Cold and Arid Research Network of Lanzhou university (an observation system of Meteorological elements gradient of Sidalong 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Land Surface Temperature in China STC dataset contains land surface temperature data for China (about 9.6 million square kilometers of land) during the period of 2003-2017, in Celsius, in monthly temporal and 5600 m spatial resolution. </w:t>
        <w:br/>
        <w:t>It is produced by combing MODIS daily data(MOD11C1 and MYD11C1), monthly data(MOD11C3 and MYD11C3) and meteorological station data to reconstruct real LST under cloud coverage in monthly LST images, and then a regression analysis model is constructed to further improve accuracy in six natural subregions with different climatic conditions.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Meteorological element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Ocean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3.Filesize：5.08MB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north：38.428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west：99.926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east：99.926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south：38.428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2019-01-06 00:00:00+00:00</w:t>
      </w:r>
      <w:r>
        <w:rPr>
          <w:sz w:val="22"/>
        </w:rPr>
        <w:t>--</w:t>
      </w:r>
      <w:r>
        <w:rPr>
          <w:sz w:val="22"/>
        </w:rPr>
        <w:t>2019-04-17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ZHANG Renyi, ZHAO Changming. Cold and Arid Research Network of Lanzhou university (an observation system of Meteorological elements gradient of Sidalong Station, 2019). A Big Earth Data Platform for Three Poles, doi:10.11888/Meteoro.tpdc.270793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ZHAO Changming</w:t>
        <w:br/>
      </w:r>
      <w:r>
        <w:rPr>
          <w:sz w:val="22"/>
        </w:rPr>
        <w:t xml:space="preserve">unit: </w:t>
      </w:r>
      <w:r>
        <w:rPr>
          <w:sz w:val="22"/>
        </w:rPr>
        <w:t>Lanzhou University</w:t>
        <w:br/>
      </w:r>
      <w:r>
        <w:rPr>
          <w:sz w:val="22"/>
        </w:rPr>
        <w:t xml:space="preserve">email: </w:t>
      </w:r>
      <w:r>
        <w:rPr>
          <w:sz w:val="22"/>
        </w:rPr>
        <w:t>zhaochm@lzu.edu.cn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Renyi</w:t>
        <w:br/>
      </w:r>
      <w:r>
        <w:rPr>
          <w:sz w:val="22"/>
        </w:rPr>
        <w:t xml:space="preserve">unit: </w:t>
      </w:r>
      <w:r>
        <w:rPr>
          <w:sz w:val="22"/>
        </w:rPr>
        <w:t>Lanzhou University</w:t>
        <w:br/>
      </w:r>
      <w:r>
        <w:rPr>
          <w:sz w:val="22"/>
        </w:rPr>
        <w:t xml:space="preserve">email: </w:t>
      </w:r>
      <w:r>
        <w:rPr>
          <w:sz w:val="22"/>
        </w:rPr>
        <w:t>zrenyi@lzu.edu.cn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