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Radiometer and scatterometer data for Antarctica and the Arctic ice sheet (1978-2015)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microwave radiometer data set comprises brightness temperature data from SMMR (1978-1987), SSM/I (1987-2009) and SSMIS (2009-2015), with temporal coverage from 1978 to 2015 and a spatial resolution of 25 km. Each Antarctic data file consists of 316*332 grids, and each Arctic freeze-thaw data file consists of 304*448 grids. The microwave scatterometer data set comprises backscattering data from QScat (2000-2009) and ASCAT (2009-2015), with a temporal coverage from 2000 to 2015 and a spatial resolution of 4.45 km. Each Antarctic data file consists of 1940*1940 grids, and each Arctic data file consists of 810*680 grids. The temporal resolution of the data set is one day, and the data cover both Antarctica and Arctic ice sheets.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Cryosphere remote sensing products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Glacier(Ice Sheet)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Antarctic</w:t>
      </w:r>
      <w:r>
        <w:t xml:space="preserve">, 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1978-2015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1.Scale：250000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3.Filesize：37000.0MB</w:t>
      </w:r>
    </w:p>
    <w:p>
      <w:pPr>
        <w:ind w:left="432"/>
      </w:pPr>
      <w:r>
        <w:rPr>
          <w:sz w:val="22"/>
        </w:rPr>
        <w:t>4.Data format：bin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north：-60.0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west：None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east：360.0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1978-01-08 16:00:00+00:00</w:t>
      </w:r>
      <w:r>
        <w:rPr>
          <w:sz w:val="22"/>
        </w:rPr>
        <w:t>--</w:t>
      </w:r>
      <w:r>
        <w:rPr>
          <w:sz w:val="22"/>
        </w:rPr>
        <w:t>2016-01-07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Xinwu. Radiometer and scatterometer data for Antarctica and the Arctic ice sheet (1978-2015). A Big Earth Data Platform for Three Poles, doi:10.11888/GlaciolGeocryol.tpe.00000033.file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Xinwu</w:t>
        <w:br/>
      </w:r>
      <w:r>
        <w:rPr>
          <w:sz w:val="22"/>
        </w:rPr>
        <w:t xml:space="preserve">unit: </w:t>
      </w:r>
      <w:r>
        <w:rPr>
          <w:sz w:val="22"/>
        </w:rPr>
        <w:t>Institute of Remote Sensing and Digital Earth, Chinses Academy of Sciences</w:t>
        <w:br/>
      </w:r>
      <w:r>
        <w:rPr>
          <w:sz w:val="22"/>
        </w:rPr>
        <w:t xml:space="preserve">email: </w:t>
      </w:r>
      <w:r>
        <w:rPr>
          <w:sz w:val="22"/>
        </w:rPr>
        <w:t>lixw@radi.ac.cn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