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information of star hotels in Qinghai Province (2009-2020)</w:t>
      </w:r>
    </w:p>
    <w:p>
      <w:r>
        <w:rPr>
          <w:sz w:val="32"/>
        </w:rPr>
        <w:t>1、Description</w:t>
      </w:r>
    </w:p>
    <w:p>
      <w:pPr>
        <w:ind w:firstLine="432"/>
      </w:pPr>
      <w:r>
        <w:rPr>
          <w:sz w:val="22"/>
        </w:rPr>
        <w:t>The data set records the basic situation of star hotels in Qinghai province from 2009 to 2020, and the data is divided into five stars, four stars, three stars, two stars and one star. The data are collected from qinghai Statistical Yearbook released by Qinghai Provincial Bureau of Statistics. The dataset contains 13 data tables, all of which have the same structure. For example, the 2017 table has 5 fields:</w:t>
        <w:br/>
        <w:t>Field 1: indicator</w:t>
        <w:br/>
        <w:t>Field 2: Star hotels</w:t>
        <w:br/>
        <w:t>Field 3: Number of rooms</w:t>
        <w:br/>
        <w:t>Field 4: Number of beds</w:t>
        <w:br/>
        <w:t>Field 5: Number of employees</w:t>
      </w:r>
    </w:p>
    <w:p>
      <w:r>
        <w:rPr>
          <w:sz w:val="32"/>
        </w:rPr>
        <w:t>2、Keywords</w:t>
      </w:r>
    </w:p>
    <w:p>
      <w:pPr>
        <w:ind w:left="432"/>
      </w:pPr>
      <w:r>
        <w:rPr>
          <w:sz w:val="22"/>
        </w:rPr>
        <w:t>Theme：</w:t>
      </w:r>
      <w:r>
        <w:rPr>
          <w:sz w:val="22"/>
        </w:rPr>
        <w:t>Catering</w:t>
      </w:r>
      <w:r>
        <w:t>,</w:t>
      </w:r>
      <w:r>
        <w:rPr>
          <w:sz w:val="22"/>
        </w:rPr>
        <w:t>Star Hotel</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2009-2020</w:t>
      </w:r>
    </w:p>
    <w:p>
      <w:r>
        <w:rPr>
          <w:sz w:val="32"/>
        </w:rPr>
        <w:t>3、Data details</w:t>
      </w:r>
    </w:p>
    <w:p>
      <w:pPr>
        <w:ind w:left="432"/>
      </w:pPr>
      <w:r>
        <w:rPr>
          <w:sz w:val="22"/>
        </w:rPr>
        <w:t>1.Scale：None</w:t>
      </w:r>
    </w:p>
    <w:p>
      <w:pPr>
        <w:ind w:left="432"/>
      </w:pPr>
      <w:r>
        <w:rPr>
          <w:sz w:val="22"/>
        </w:rPr>
        <w:t>2.Projection：</w:t>
      </w:r>
    </w:p>
    <w:p>
      <w:pPr>
        <w:ind w:left="432"/>
      </w:pPr>
      <w:r>
        <w:rPr>
          <w:sz w:val="22"/>
        </w:rPr>
        <w:t>3.Filesize：0.089MB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2008-12-31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information of star hotels in Qinghai Province (2009-2020).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