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setting of the sampling plots and stripes in the Linze station foci experimental area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setting of the sampling plots and stripes in the Linze station foci experimental area was as follows:</w:t>
        <w:br/>
        <w:t xml:space="preserve">     (1) Wulidun farmland quadrates (90m×90m), which was divided into nine subplots (30m×30m). Numbering of Cold and Arid Regions Environmental and Engineering Research Institute was different from that of BNU, in which the former was 1-9 from south to north, and the latter was A-I from north to south.</w:t>
        <w:br/>
        <w:t xml:space="preserve">     (2) the west-east desert strip, which was composed of 20 neighbouring pairs of subplots (30×30m). They were numbered S0-S20 from the south corner on and N0-N20 from the north corner on; the common corner points in the middle were numbered M0-M20. Corner points were measured during the satellite or airplane overpass.</w:t>
        <w:br/>
        <w:t xml:space="preserve">     (3) the north-south desert strip, which was composed of nine non-conterminous subplots (40m×40m, numbered from A1-A9) at intervals of 60m. Corner points and center points were measured during the satellite or airplane overpass.</w:t>
        <w:br/>
        <w:t xml:space="preserve">     (4) three quadrates (30m×30m) of the transit zone, LY06，LY07，LY08 strips. Samples were selected following the zigzag line from the northwest corner and numbered 1-9. </w:t>
        <w:br/>
        <w:t xml:space="preserve">     (5) the poplar forest (90×90m), which was divided into 9 subplots (30m×30m). </w:t>
        <w:br/>
        <w:t xml:space="preserve">     (6) 6 desert strips with 17 sample points each.</w:t>
        <w:br/>
        <w:t xml:space="preserve">     (7) maize plots (3m×3m) inside Linze station.</w:t>
        <w:br/>
        <w:t xml:space="preserve">     Data including coordinates of each sample point were archived as Excel files.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Sampling stripes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Closed observation area of Linze station</w:t>
        <w:br/>
      </w:r>
      <w:r>
        <w:rPr>
          <w:sz w:val="22"/>
        </w:rPr>
        <w:t>Time：</w:t>
      </w:r>
      <w:r>
        <w:rPr>
          <w:sz w:val="22"/>
        </w:rPr>
        <w:t>2008-04-01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3.Filesize：2.02MB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2018-11-21 10:49:55.317833+00:00</w:t>
      </w:r>
      <w:r>
        <w:rPr>
          <w:sz w:val="22"/>
        </w:rPr>
        <w:t>--</w:t>
      </w:r>
      <w:r>
        <w:rPr>
          <w:sz w:val="22"/>
        </w:rPr>
        <w:t>2018-11-21 10:49:55.317837+00:00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Mingguo. WATER: Dataset of setting of the sampling plots and stripes in the Linze station foci experimental area. A Big Earth Data Platform for Three Poles, doi:10.3972/water973.0270.db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